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B3" w:rsidRDefault="002853B3">
      <w:pPr>
        <w:autoSpaceDE w:val="0"/>
        <w:autoSpaceDN w:val="0"/>
        <w:spacing w:after="78" w:line="220" w:lineRule="exact"/>
      </w:pPr>
    </w:p>
    <w:p w:rsidR="00CD72F5" w:rsidRDefault="00CD72F5">
      <w:pPr>
        <w:autoSpaceDE w:val="0"/>
        <w:autoSpaceDN w:val="0"/>
        <w:spacing w:after="78" w:line="220" w:lineRule="exact"/>
      </w:pPr>
    </w:p>
    <w:p w:rsidR="00CD72F5" w:rsidRDefault="00CD72F5">
      <w:pPr>
        <w:autoSpaceDE w:val="0"/>
        <w:autoSpaceDN w:val="0"/>
        <w:spacing w:after="78" w:line="220" w:lineRule="exact"/>
      </w:pPr>
      <w:r w:rsidRPr="00CD72F5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AE24D11" wp14:editId="26B33043">
            <wp:simplePos x="0" y="0"/>
            <wp:positionH relativeFrom="column">
              <wp:posOffset>681990</wp:posOffset>
            </wp:positionH>
            <wp:positionV relativeFrom="paragraph">
              <wp:posOffset>148590</wp:posOffset>
            </wp:positionV>
            <wp:extent cx="5820410" cy="9380220"/>
            <wp:effectExtent l="0" t="0" r="0" b="0"/>
            <wp:wrapTight wrapText="bothSides">
              <wp:wrapPolygon edited="0">
                <wp:start x="0" y="0"/>
                <wp:lineTo x="0" y="21539"/>
                <wp:lineTo x="21562" y="21539"/>
                <wp:lineTo x="21562" y="0"/>
                <wp:lineTo x="0" y="0"/>
              </wp:wrapPolygon>
            </wp:wrapTight>
            <wp:docPr id="4" name="Рисунок 4" descr="C:\Users\73939~1\AppData\Local\Temp\Rar$DIa8452.33674\20221025_09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939~1\AppData\Local\Temp\Rar$DIa8452.33674\20221025_095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 w:rsidP="00CD72F5">
      <w:pPr>
        <w:autoSpaceDE w:val="0"/>
        <w:autoSpaceDN w:val="0"/>
        <w:spacing w:after="78" w:line="220" w:lineRule="exact"/>
        <w:jc w:val="center"/>
      </w:pPr>
    </w:p>
    <w:p w:rsidR="00CD72F5" w:rsidRDefault="00CD72F5">
      <w:pPr>
        <w:autoSpaceDE w:val="0"/>
        <w:autoSpaceDN w:val="0"/>
        <w:spacing w:after="78" w:line="220" w:lineRule="exact"/>
      </w:pPr>
    </w:p>
    <w:p w:rsidR="002853B3" w:rsidRPr="00E476D5" w:rsidRDefault="00A34F7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853B3" w:rsidRPr="00E476D5" w:rsidRDefault="00A34F71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2853B3" w:rsidRPr="00E476D5" w:rsidRDefault="00A34F71" w:rsidP="00C02256">
      <w:pPr>
        <w:tabs>
          <w:tab w:val="left" w:pos="4580"/>
        </w:tabs>
        <w:autoSpaceDE w:val="0"/>
        <w:autoSpaceDN w:val="0"/>
        <w:spacing w:before="670" w:after="2096" w:line="262" w:lineRule="auto"/>
        <w:ind w:left="420"/>
        <w:jc w:val="center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</w:t>
      </w:r>
      <w:r w:rsidR="00C02256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"Средняя общеобразовательная школа № 7"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3680"/>
        <w:gridCol w:w="3640"/>
      </w:tblGrid>
      <w:tr w:rsidR="002853B3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2853B3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after="0" w:line="230" w:lineRule="auto"/>
              <w:ind w:left="9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after="0" w:line="230" w:lineRule="auto"/>
              <w:ind w:left="7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МБОУ "СОШ №7"</w:t>
            </w:r>
          </w:p>
        </w:tc>
      </w:tr>
    </w:tbl>
    <w:p w:rsidR="002853B3" w:rsidRDefault="002853B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2853B3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Ф.К.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Л.Н.Тлишева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)</w:t>
            </w:r>
          </w:p>
        </w:tc>
      </w:tr>
      <w:tr w:rsidR="002853B3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106" w:after="0"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10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№_____________________</w:t>
            </w:r>
          </w:p>
        </w:tc>
      </w:tr>
      <w:tr w:rsidR="002853B3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9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94" w:after="0" w:line="230" w:lineRule="auto"/>
              <w:ind w:left="2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</w:tr>
    </w:tbl>
    <w:p w:rsidR="002853B3" w:rsidRDefault="00A34F71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_(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Хунагова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А.Ю. )</w:t>
      </w:r>
    </w:p>
    <w:p w:rsidR="002853B3" w:rsidRDefault="00A34F71">
      <w:pPr>
        <w:autoSpaceDE w:val="0"/>
        <w:autoSpaceDN w:val="0"/>
        <w:spacing w:before="18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№___________________</w:t>
      </w:r>
    </w:p>
    <w:p w:rsidR="002853B3" w:rsidRDefault="00A34F71">
      <w:pPr>
        <w:autoSpaceDE w:val="0"/>
        <w:autoSpaceDN w:val="0"/>
        <w:spacing w:before="18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"____" 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_  20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>___ г.</w:t>
      </w:r>
    </w:p>
    <w:p w:rsidR="002853B3" w:rsidRPr="004A7517" w:rsidRDefault="00A34F71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 w:rsidRPr="004A75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4A7517">
        <w:rPr>
          <w:lang w:val="ru-RU"/>
        </w:rPr>
        <w:br/>
      </w:r>
      <w:r w:rsidRPr="004A751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A75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278583)</w:t>
      </w:r>
    </w:p>
    <w:p w:rsidR="002853B3" w:rsidRPr="00670EB5" w:rsidRDefault="00A34F71" w:rsidP="00670EB5">
      <w:pPr>
        <w:pStyle w:val="a9"/>
        <w:jc w:val="center"/>
        <w:rPr>
          <w:rFonts w:ascii="Times New Roman" w:hAnsi="Times New Roman" w:cs="Times New Roman"/>
          <w:lang w:val="ru-RU"/>
        </w:rPr>
      </w:pPr>
      <w:r w:rsidRPr="00670EB5">
        <w:rPr>
          <w:rFonts w:ascii="Times New Roman" w:hAnsi="Times New Roman" w:cs="Times New Roman"/>
          <w:lang w:val="ru-RU"/>
        </w:rPr>
        <w:t>учебного предмета</w:t>
      </w:r>
      <w:r w:rsidRPr="00670EB5">
        <w:rPr>
          <w:rFonts w:ascii="Times New Roman" w:hAnsi="Times New Roman" w:cs="Times New Roman"/>
          <w:lang w:val="ru-RU"/>
        </w:rPr>
        <w:br/>
        <w:t>«Русский язык»</w:t>
      </w:r>
    </w:p>
    <w:p w:rsidR="00A3687C" w:rsidRPr="00670EB5" w:rsidRDefault="00A34F71" w:rsidP="00670EB5">
      <w:pPr>
        <w:pStyle w:val="a9"/>
        <w:jc w:val="center"/>
        <w:rPr>
          <w:rFonts w:ascii="Times New Roman" w:hAnsi="Times New Roman" w:cs="Times New Roman"/>
          <w:lang w:val="ru-RU"/>
        </w:rPr>
      </w:pPr>
      <w:r w:rsidRPr="00670EB5">
        <w:rPr>
          <w:rFonts w:ascii="Times New Roman" w:hAnsi="Times New Roman" w:cs="Times New Roman"/>
          <w:lang w:val="ru-RU"/>
        </w:rPr>
        <w:t xml:space="preserve">для 1 класса начального общего образования </w:t>
      </w:r>
      <w:r w:rsidRPr="00670EB5">
        <w:rPr>
          <w:rFonts w:ascii="Times New Roman" w:hAnsi="Times New Roman" w:cs="Times New Roman"/>
          <w:lang w:val="ru-RU"/>
        </w:rPr>
        <w:br/>
        <w:t>на 2022-2023  учебный год</w:t>
      </w:r>
    </w:p>
    <w:p w:rsidR="00670EB5" w:rsidRDefault="00670EB5" w:rsidP="00670EB5">
      <w:pPr>
        <w:autoSpaceDE w:val="0"/>
        <w:autoSpaceDN w:val="0"/>
        <w:spacing w:before="672" w:after="0" w:line="262" w:lineRule="auto"/>
        <w:ind w:left="5245" w:right="-66"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853B3" w:rsidRDefault="00A34F71" w:rsidP="00670EB5">
      <w:pPr>
        <w:autoSpaceDE w:val="0"/>
        <w:autoSpaceDN w:val="0"/>
        <w:spacing w:before="672" w:after="0" w:line="262" w:lineRule="auto"/>
        <w:ind w:left="5245" w:right="-66" w:firstLine="1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4A7517">
        <w:rPr>
          <w:rFonts w:ascii="Times New Roman" w:eastAsia="Times New Roman" w:hAnsi="Times New Roman"/>
          <w:color w:val="000000"/>
          <w:sz w:val="24"/>
          <w:lang w:val="ru-RU"/>
        </w:rPr>
        <w:t>витель:</w:t>
      </w:r>
      <w:r w:rsidR="00670E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670EB5">
        <w:rPr>
          <w:rFonts w:ascii="Times New Roman" w:eastAsia="Times New Roman" w:hAnsi="Times New Roman"/>
          <w:color w:val="000000"/>
          <w:sz w:val="24"/>
          <w:lang w:val="ru-RU"/>
        </w:rPr>
        <w:t>Бесиджева</w:t>
      </w:r>
      <w:proofErr w:type="spellEnd"/>
      <w:r w:rsidR="00670EB5">
        <w:rPr>
          <w:rFonts w:ascii="Times New Roman" w:eastAsia="Times New Roman" w:hAnsi="Times New Roman"/>
          <w:color w:val="000000"/>
          <w:sz w:val="24"/>
          <w:lang w:val="ru-RU"/>
        </w:rPr>
        <w:t xml:space="preserve"> Альбина </w:t>
      </w:r>
      <w:proofErr w:type="spellStart"/>
      <w:r w:rsidR="00670EB5">
        <w:rPr>
          <w:rFonts w:ascii="Times New Roman" w:eastAsia="Times New Roman" w:hAnsi="Times New Roman"/>
          <w:color w:val="000000"/>
          <w:sz w:val="24"/>
          <w:lang w:val="ru-RU"/>
        </w:rPr>
        <w:t>Мадиновна</w:t>
      </w:r>
      <w:proofErr w:type="spellEnd"/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70EB5" w:rsidRDefault="00670EB5" w:rsidP="00A3687C">
      <w:pPr>
        <w:autoSpaceDE w:val="0"/>
        <w:autoSpaceDN w:val="0"/>
        <w:spacing w:before="672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3687C" w:rsidRPr="00E476D5" w:rsidRDefault="00A3687C" w:rsidP="00A3687C">
      <w:pPr>
        <w:autoSpaceDE w:val="0"/>
        <w:autoSpaceDN w:val="0"/>
        <w:spacing w:before="672" w:after="0" w:line="262" w:lineRule="auto"/>
        <w:ind w:left="2880" w:right="2592"/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а.Джамбечий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2853B3" w:rsidRDefault="002853B3">
      <w:pPr>
        <w:rPr>
          <w:lang w:val="ru-RU"/>
        </w:rPr>
      </w:pPr>
    </w:p>
    <w:p w:rsidR="00A3687C" w:rsidRDefault="00A3687C">
      <w:pPr>
        <w:rPr>
          <w:lang w:val="ru-RU"/>
        </w:rPr>
      </w:pPr>
    </w:p>
    <w:p w:rsidR="00A3687C" w:rsidRDefault="00A3687C">
      <w:pPr>
        <w:rPr>
          <w:lang w:val="ru-RU"/>
        </w:rPr>
      </w:pPr>
    </w:p>
    <w:p w:rsidR="00A3687C" w:rsidRDefault="00A3687C">
      <w:pPr>
        <w:rPr>
          <w:lang w:val="ru-RU"/>
        </w:rPr>
      </w:pPr>
    </w:p>
    <w:p w:rsidR="00A3687C" w:rsidRDefault="00A3687C">
      <w:pPr>
        <w:rPr>
          <w:lang w:val="ru-RU"/>
        </w:rPr>
      </w:pPr>
    </w:p>
    <w:p w:rsidR="00A3687C" w:rsidRPr="00E476D5" w:rsidRDefault="00A3687C" w:rsidP="00CD72F5">
      <w:pPr>
        <w:rPr>
          <w:lang w:val="ru-RU"/>
        </w:rPr>
        <w:sectPr w:rsidR="00A3687C" w:rsidRPr="00E476D5">
          <w:pgSz w:w="11900" w:h="16840"/>
          <w:pgMar w:top="298" w:right="880" w:bottom="117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2853B3" w:rsidRPr="00E476D5" w:rsidRDefault="002853B3" w:rsidP="00A3687C">
      <w:pPr>
        <w:autoSpaceDE w:val="0"/>
        <w:autoSpaceDN w:val="0"/>
        <w:spacing w:after="0" w:line="230" w:lineRule="auto"/>
        <w:ind w:right="3504"/>
        <w:rPr>
          <w:lang w:val="ru-RU"/>
        </w:rPr>
        <w:sectPr w:rsidR="002853B3" w:rsidRPr="00E476D5">
          <w:pgSz w:w="11900" w:h="16840"/>
          <w:pgMar w:top="814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2853B3" w:rsidRPr="00E476D5" w:rsidRDefault="002853B3">
      <w:pPr>
        <w:autoSpaceDE w:val="0"/>
        <w:autoSpaceDN w:val="0"/>
        <w:spacing w:after="216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853B3" w:rsidRPr="00E476D5" w:rsidRDefault="00A34F71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E476D5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2853B3" w:rsidRPr="00E476D5" w:rsidRDefault="00A34F7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853B3" w:rsidRPr="00E476D5" w:rsidRDefault="00A34F71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2853B3" w:rsidRPr="00E476D5" w:rsidRDefault="00A34F7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2853B3" w:rsidRPr="00E476D5" w:rsidRDefault="00A34F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2853B3" w:rsidRPr="00E476D5" w:rsidRDefault="00A34F7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8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/>
        <w:ind w:right="144" w:firstLine="18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853B3" w:rsidRPr="00E476D5" w:rsidRDefault="00A34F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853B3" w:rsidRPr="00E476D5" w:rsidRDefault="00A34F71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E476D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E476D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853B3" w:rsidRPr="00E476D5" w:rsidRDefault="00A34F71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2853B3" w:rsidRPr="00E476D5" w:rsidRDefault="00A34F7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2853B3" w:rsidRPr="00E476D5" w:rsidRDefault="00A34F7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8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853B3" w:rsidRPr="00E476D5" w:rsidRDefault="00A34F7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853B3" w:rsidRPr="00E476D5" w:rsidRDefault="00A34F7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2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E476D5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2853B3" w:rsidRPr="00E476D5" w:rsidRDefault="00A34F71">
      <w:pPr>
        <w:autoSpaceDE w:val="0"/>
        <w:autoSpaceDN w:val="0"/>
        <w:spacing w:before="70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2853B3" w:rsidRPr="00E476D5" w:rsidRDefault="00A34F71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853B3" w:rsidRPr="00E476D5" w:rsidRDefault="00A34F7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2853B3" w:rsidRPr="00E476D5" w:rsidRDefault="00A34F7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2853B3" w:rsidRPr="00E476D5" w:rsidRDefault="00A34F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2853B3" w:rsidRPr="00E476D5" w:rsidRDefault="00A34F71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53B3" w:rsidRPr="00E476D5" w:rsidRDefault="00A34F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53B3" w:rsidRPr="00E476D5" w:rsidRDefault="00A34F7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2853B3" w:rsidRPr="00E476D5" w:rsidRDefault="00A34F7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6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271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8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853B3" w:rsidRPr="00E476D5" w:rsidRDefault="00A34F71">
      <w:pPr>
        <w:autoSpaceDE w:val="0"/>
        <w:autoSpaceDN w:val="0"/>
        <w:spacing w:before="382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8" w:line="220" w:lineRule="exact"/>
        <w:rPr>
          <w:lang w:val="ru-RU"/>
        </w:rPr>
      </w:pPr>
    </w:p>
    <w:p w:rsidR="002853B3" w:rsidRPr="00E476D5" w:rsidRDefault="00A34F7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853B3" w:rsidRPr="00E476D5" w:rsidRDefault="00A34F71">
      <w:pPr>
        <w:autoSpaceDE w:val="0"/>
        <w:autoSpaceDN w:val="0"/>
        <w:spacing w:before="262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6" w:line="220" w:lineRule="exact"/>
        <w:rPr>
          <w:lang w:val="ru-RU"/>
        </w:rPr>
      </w:pPr>
    </w:p>
    <w:p w:rsidR="002853B3" w:rsidRPr="00E476D5" w:rsidRDefault="00A34F71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</w:t>
      </w:r>
      <w:proofErr w:type="spellEnd"/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proofErr w:type="spellEnd"/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853B3" w:rsidRPr="00E476D5" w:rsidRDefault="00A34F71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E476D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2853B3" w:rsidRPr="00E476D5" w:rsidRDefault="00A34F71">
      <w:pPr>
        <w:autoSpaceDE w:val="0"/>
        <w:autoSpaceDN w:val="0"/>
        <w:spacing w:before="262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8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853B3" w:rsidRPr="00E476D5" w:rsidRDefault="00A34F71">
      <w:pPr>
        <w:autoSpaceDE w:val="0"/>
        <w:autoSpaceDN w:val="0"/>
        <w:spacing w:before="262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853B3" w:rsidRPr="00E476D5" w:rsidRDefault="00A34F7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476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E476D5">
        <w:rPr>
          <w:lang w:val="ru-RU"/>
        </w:rPr>
        <w:br/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E476D5">
        <w:rPr>
          <w:lang w:val="ru-RU"/>
        </w:rPr>
        <w:tab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4" w:line="220" w:lineRule="exact"/>
        <w:rPr>
          <w:lang w:val="ru-RU"/>
        </w:rPr>
      </w:pPr>
    </w:p>
    <w:p w:rsidR="002853B3" w:rsidRDefault="00A34F7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Видыдеятельности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образовательныересурсы</w:t>
            </w:r>
            <w:proofErr w:type="spellEnd"/>
          </w:p>
        </w:tc>
      </w:tr>
      <w:tr w:rsidR="002853B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3" w:rsidRDefault="002853B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3" w:rsidRDefault="002853B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3" w:rsidRDefault="002853B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853B3" w:rsidRDefault="002853B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853B3" w:rsidRDefault="002853B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3" w:rsidRDefault="002853B3"/>
        </w:tc>
      </w:tr>
      <w:tr w:rsidR="002853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2853B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Развитиеречи</w:t>
            </w:r>
            <w:proofErr w:type="spellEnd"/>
          </w:p>
        </w:tc>
      </w:tr>
      <w:tr w:rsidR="002853B3" w:rsidRPr="00CD72F5">
        <w:trPr>
          <w:trHeight w:hRule="exact" w:val="5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сюжетных; картинок;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E476D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вильной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короткого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 по опорным словам;; Учебный диалог по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совместного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 своей точки;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</w:tbl>
    <w:p w:rsidR="002853B3" w:rsidRDefault="002853B3">
      <w:pPr>
        <w:autoSpaceDE w:val="0"/>
        <w:autoSpaceDN w:val="0"/>
        <w:spacing w:after="0" w:line="14" w:lineRule="exact"/>
      </w:pPr>
    </w:p>
    <w:p w:rsidR="002853B3" w:rsidRDefault="002853B3">
      <w:pPr>
        <w:sectPr w:rsidR="002853B3" w:rsidSect="00A3687C">
          <w:pgSz w:w="16840" w:h="11900" w:orient="landscape"/>
          <w:pgMar w:top="1440" w:right="666" w:bottom="282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2853B3" w:rsidRDefault="002853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4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«Есть ли в слове заданный звук?»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(ловить;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 нужно только тогда;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наличие;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слове);;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слова в игровых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 с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фишек;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фиксации; качественных характеристик; звуков;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2853B3" w:rsidRPr="00E476D5" w:rsidRDefault="00A34F7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 с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фишек;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фиксации; качественных характеристик; звуков;;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проанализировать предложенную модель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рассказать о ней;;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заданной; модели;;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двух моделей звукового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различия);;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соотнесение слов с </w:t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E476D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2853B3" w:rsidRPr="00E476D5" w:rsidRDefault="002853B3">
      <w:pPr>
        <w:autoSpaceDE w:val="0"/>
        <w:autoSpaceDN w:val="0"/>
        <w:spacing w:after="0" w:line="14" w:lineRule="exact"/>
        <w:rPr>
          <w:lang w:val="ru-RU"/>
        </w:rPr>
      </w:pPr>
    </w:p>
    <w:p w:rsidR="002853B3" w:rsidRPr="00E476D5" w:rsidRDefault="002853B3">
      <w:pPr>
        <w:rPr>
          <w:lang w:val="ru-RU"/>
        </w:rPr>
        <w:sectPr w:rsidR="002853B3" w:rsidRPr="00E476D5" w:rsidSect="00A3687C">
          <w:pgSz w:w="16840" w:h="11900" w:orient="landscape"/>
          <w:pgMar w:top="1156" w:right="666" w:bottom="284" w:left="640" w:header="720" w:footer="720" w:gutter="0"/>
          <w:cols w:space="720" w:equalWidth="0">
            <w:col w:w="15018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 отличаются по; произношению от согласных; звуков?»; как результат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преграды; Игровое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«Назови;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—мягкости звук);; Совместная работа:;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одноклассников; Работа в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парах: подбор слов с;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количеством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4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мягкихсогласныхзвуков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«Назови;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—мягкости звук);; Учебный диалог «Чем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согласные звуки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от мягких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своей; работы;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выполнения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2853B3" w:rsidRPr="00E476D5" w:rsidRDefault="002853B3">
      <w:pPr>
        <w:autoSpaceDE w:val="0"/>
        <w:autoSpaceDN w:val="0"/>
        <w:spacing w:after="0" w:line="14" w:lineRule="exact"/>
        <w:rPr>
          <w:lang w:val="ru-RU"/>
        </w:rPr>
      </w:pPr>
    </w:p>
    <w:p w:rsidR="002853B3" w:rsidRPr="00E476D5" w:rsidRDefault="002853B3">
      <w:pPr>
        <w:rPr>
          <w:lang w:val="ru-RU"/>
        </w:rPr>
        <w:sectPr w:rsidR="002853B3" w:rsidRPr="00E476D5" w:rsidSect="00A3687C">
          <w:pgSz w:w="16840" w:h="11900" w:orient="landscape"/>
          <w:pgMar w:top="694" w:right="666" w:bottom="284" w:left="640" w:header="720" w:footer="720" w:gutter="0"/>
          <w:cols w:space="720" w:equalWidth="0">
            <w:col w:w="15480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</w:t>
            </w:r>
          </w:p>
          <w:p w:rsidR="002853B3" w:rsidRPr="00E476D5" w:rsidRDefault="00A34F71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звонкости — глухости звуков (без введения терминов«звонкость»,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«Назови;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—мягкости звук);; Учебный диалог «Чем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согласные звуки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от мягких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одноклассников;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Делениесловнаслоги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простыеоднозначныеслучаи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заданным количеством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слогов; Работа в группах: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объединять слова по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слогов в слове и месту ударения;;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50"/>
        </w:trPr>
        <w:tc>
          <w:tcPr>
            <w:tcW w:w="62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76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 w:rsidRPr="00CD72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476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Усвоениегигиеническихтребований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которыенеобходимособлюдатьвовремяписьма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2853B3" w:rsidRPr="00E476D5" w:rsidRDefault="002853B3">
      <w:pPr>
        <w:autoSpaceDE w:val="0"/>
        <w:autoSpaceDN w:val="0"/>
        <w:spacing w:after="0" w:line="14" w:lineRule="exact"/>
        <w:rPr>
          <w:lang w:val="ru-RU"/>
        </w:rPr>
      </w:pPr>
    </w:p>
    <w:p w:rsidR="002853B3" w:rsidRPr="00E476D5" w:rsidRDefault="002853B3">
      <w:pPr>
        <w:rPr>
          <w:lang w:val="ru-RU"/>
        </w:rPr>
        <w:sectPr w:rsidR="002853B3" w:rsidRPr="00E476D5" w:rsidSect="00A3687C">
          <w:pgSz w:w="16840" w:h="11900" w:orient="landscape"/>
          <w:pgMar w:top="520" w:right="666" w:bottom="284" w:left="640" w:header="720" w:footer="720" w:gutter="0"/>
          <w:cols w:space="720" w:equalWidth="0">
            <w:col w:w="1565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2853B3" w:rsidRPr="00CD72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476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«Язык — средство общения людей»;;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2853B3" w:rsidRDefault="002853B3">
      <w:pPr>
        <w:autoSpaceDE w:val="0"/>
        <w:autoSpaceDN w:val="0"/>
        <w:spacing w:after="0" w:line="14" w:lineRule="exact"/>
      </w:pPr>
    </w:p>
    <w:p w:rsidR="002853B3" w:rsidRDefault="002853B3">
      <w:pPr>
        <w:sectPr w:rsidR="002853B3" w:rsidSect="00A3687C">
          <w:pgSz w:w="16840" w:h="11900" w:orient="landscape"/>
          <w:pgMar w:top="832" w:right="666" w:bottom="284" w:left="640" w:header="720" w:footer="720" w:gutter="0"/>
          <w:cols w:space="720" w:equalWidth="0">
            <w:col w:w="15342" w:space="0"/>
          </w:cols>
          <w:docGrid w:linePitch="360"/>
        </w:sectPr>
      </w:pPr>
    </w:p>
    <w:p w:rsidR="002853B3" w:rsidRDefault="002853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12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/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мягкиесогласныезвуки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звуков»;;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</w:p>
        </w:tc>
      </w:tr>
      <w:tr w:rsidR="002853B3" w:rsidRPr="00CD72F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«Сравниваем звуковой и буквенный состав слов»; в ходе диалога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соотношениях звукового и буквенного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состава слов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Использованиеалфавитадляупорядоченияспискаслов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Лексика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</w:tbl>
    <w:p w:rsidR="002853B3" w:rsidRDefault="002853B3">
      <w:pPr>
        <w:autoSpaceDE w:val="0"/>
        <w:autoSpaceDN w:val="0"/>
        <w:spacing w:after="0" w:line="14" w:lineRule="exact"/>
      </w:pPr>
    </w:p>
    <w:p w:rsidR="002853B3" w:rsidRDefault="002853B3">
      <w:pPr>
        <w:sectPr w:rsidR="002853B3" w:rsidSect="00A3687C">
          <w:pgSz w:w="16840" w:h="11900" w:orient="landscape"/>
          <w:pgMar w:top="640" w:right="666" w:bottom="284" w:left="640" w:header="720" w:footer="720" w:gutter="0"/>
          <w:cols w:space="720" w:equalWidth="0">
            <w:col w:w="15916" w:space="0"/>
          </w:cols>
          <w:docGrid w:linePitch="360"/>
        </w:sectPr>
      </w:pPr>
    </w:p>
    <w:p w:rsidR="002853B3" w:rsidRDefault="002853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слова?»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2853B3" w:rsidRPr="00CD72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предложения: умение читать схему предложения;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предложения;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схеме;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учётом знаков препинания в конце схемы;;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Восстановлениедеформированныхпредложений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</w:tbl>
    <w:p w:rsidR="002853B3" w:rsidRDefault="002853B3">
      <w:pPr>
        <w:autoSpaceDE w:val="0"/>
        <w:autoSpaceDN w:val="0"/>
        <w:spacing w:after="0" w:line="14" w:lineRule="exact"/>
      </w:pPr>
    </w:p>
    <w:p w:rsidR="002853B3" w:rsidRDefault="002853B3">
      <w:pPr>
        <w:sectPr w:rsidR="002853B3" w:rsidSect="00A3687C">
          <w:pgSz w:w="16840" w:h="11900" w:orient="landscape"/>
          <w:pgMar w:top="568" w:right="666" w:bottom="284" w:left="640" w:header="720" w:footer="720" w:gutter="0"/>
          <w:cols w:space="720" w:equalWidth="0">
            <w:col w:w="15606" w:space="0"/>
          </w:cols>
          <w:docGrid w:linePitch="360"/>
        </w:sectPr>
      </w:pPr>
    </w:p>
    <w:p w:rsidR="002853B3" w:rsidRDefault="002853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476D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собственные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имена существительные;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</w:t>
            </w:r>
            <w:r w:rsidRPr="00E476D5">
              <w:rPr>
                <w:lang w:val="ru-RU"/>
              </w:rPr>
              <w:br/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сочетанийжи</w:t>
            </w:r>
            <w:proofErr w:type="spellEnd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E476D5">
              <w:rPr>
                <w:lang w:val="ru-RU"/>
              </w:rPr>
              <w:br/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E476D5">
              <w:rPr>
                <w:lang w:val="ru-RU"/>
              </w:rPr>
              <w:br/>
            </w:r>
            <w:proofErr w:type="spellStart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самоконтроля при использовании правил;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Усвоениеалгоритмасписываниятекста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Развитиеречи</w:t>
            </w:r>
            <w:proofErr w:type="spellEnd"/>
          </w:p>
        </w:tc>
      </w:tr>
      <w:tr w:rsidR="002853B3" w:rsidRPr="00CD72F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обсуждаются ситуации общения;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выражается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этикета;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 w:rsidRPr="00CD72F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2853B3" w:rsidRPr="00E476D5" w:rsidRDefault="002853B3">
      <w:pPr>
        <w:autoSpaceDE w:val="0"/>
        <w:autoSpaceDN w:val="0"/>
        <w:spacing w:after="0" w:line="14" w:lineRule="exact"/>
        <w:rPr>
          <w:lang w:val="ru-RU"/>
        </w:rPr>
      </w:pPr>
    </w:p>
    <w:p w:rsidR="002853B3" w:rsidRPr="00E476D5" w:rsidRDefault="002853B3">
      <w:pPr>
        <w:rPr>
          <w:lang w:val="ru-RU"/>
        </w:rPr>
        <w:sectPr w:rsidR="002853B3" w:rsidRPr="00E476D5" w:rsidSect="00A3687C">
          <w:pgSz w:w="16840" w:h="11900" w:orient="landscape"/>
          <w:pgMar w:top="610" w:right="666" w:bottom="284" w:left="640" w:header="720" w:footer="720" w:gutter="0"/>
          <w:cols w:space="720" w:equalWidth="0">
            <w:col w:w="1556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40"/>
        <w:gridCol w:w="528"/>
        <w:gridCol w:w="1104"/>
        <w:gridCol w:w="1142"/>
        <w:gridCol w:w="804"/>
        <w:gridCol w:w="2172"/>
        <w:gridCol w:w="2162"/>
        <w:gridCol w:w="1382"/>
      </w:tblGrid>
      <w:tr w:rsidR="002853B3" w:rsidRPr="00CD72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E476D5">
              <w:rPr>
                <w:lang w:val="ru-RU"/>
              </w:rPr>
              <w:br/>
            </w: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2853B3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5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  <w:tr w:rsidR="002853B3">
        <w:trPr>
          <w:trHeight w:hRule="exact" w:val="32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Pr="00E476D5" w:rsidRDefault="00A34F7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476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A34F7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53B3" w:rsidRDefault="002853B3"/>
        </w:tc>
      </w:tr>
    </w:tbl>
    <w:p w:rsidR="002853B3" w:rsidRDefault="002853B3">
      <w:pPr>
        <w:autoSpaceDE w:val="0"/>
        <w:autoSpaceDN w:val="0"/>
        <w:spacing w:after="0" w:line="14" w:lineRule="exact"/>
      </w:pPr>
    </w:p>
    <w:p w:rsidR="002853B3" w:rsidRDefault="002853B3">
      <w:pPr>
        <w:sectPr w:rsidR="002853B3" w:rsidSect="00A3687C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2853B3" w:rsidRDefault="002853B3">
      <w:pPr>
        <w:autoSpaceDE w:val="0"/>
        <w:autoSpaceDN w:val="0"/>
        <w:spacing w:after="78" w:line="220" w:lineRule="exact"/>
      </w:pPr>
    </w:p>
    <w:p w:rsidR="00210A26" w:rsidRPr="00C4593A" w:rsidRDefault="00210A26" w:rsidP="00210A26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4593A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p w:rsidR="00210A26" w:rsidRPr="00C4593A" w:rsidRDefault="00210A26" w:rsidP="00210A26">
      <w:pPr>
        <w:autoSpaceDE w:val="0"/>
        <w:autoSpaceDN w:val="0"/>
        <w:spacing w:after="320" w:line="230" w:lineRule="auto"/>
        <w:jc w:val="center"/>
        <w:rPr>
          <w:rFonts w:ascii="Cambria" w:eastAsia="MS Mincho" w:hAnsi="Cambri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по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русскому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языку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в 1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классе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C4593A">
              <w:rPr>
                <w:rFonts w:ascii="Cambria" w:eastAsia="MS Mincho" w:hAnsi="Cambria"/>
              </w:rPr>
              <w:br/>
            </w:r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10A26" w:rsidRPr="00C4593A" w:rsidTr="00A60C4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6" w:rsidRPr="00C4593A" w:rsidRDefault="00210A26" w:rsidP="00A60C48">
            <w:pPr>
              <w:rPr>
                <w:rFonts w:ascii="Cambria" w:eastAsia="MS Mincho" w:hAnsi="Cambria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6" w:rsidRPr="00C4593A" w:rsidRDefault="00210A26" w:rsidP="00A60C48">
            <w:pPr>
              <w:rPr>
                <w:rFonts w:ascii="Cambria" w:eastAsia="MS Mincho" w:hAnsi="Cambri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6" w:rsidRPr="00C4593A" w:rsidRDefault="00210A26" w:rsidP="00A60C48">
            <w:pPr>
              <w:rPr>
                <w:rFonts w:ascii="Cambria" w:eastAsia="MS Mincho" w:hAnsi="Cambria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6" w:rsidRPr="00C4593A" w:rsidRDefault="00210A26" w:rsidP="00A60C48">
            <w:pPr>
              <w:rPr>
                <w:rFonts w:ascii="Cambria" w:eastAsia="MS Mincho" w:hAnsi="Cambria"/>
              </w:rPr>
            </w:pP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Ориентировка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странице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прописей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страницах прописей.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понятия«слово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страницах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понятия«слово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схемой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звукового состава слова.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0" w:after="0" w:line="262" w:lineRule="auto"/>
              <w:ind w:right="576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работа«Сравнение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Интонационное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заданного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слове,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его места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рабочей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строкой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слов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«кит», «кот». Сравнение этих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«лук», «лес». Сравнение этих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свободы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руки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моделях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слова.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«Звуковой анализ слов».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«А, 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«Я, 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«Я, 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«О, о».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«Ё, ё».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«Письмо заглавной и строчной букв А, Я, 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4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«ё» в начале слова (обозначение звуков [й’] и [о]).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«У, у».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«Ю, 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[у], [о] и [а] буквами.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«Правила обозначения звуков [у], [о] и [а]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«Э, 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«Э, 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«Е, 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«Е, 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 буквами.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изученных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буквой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«ы»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proofErr w:type="spellStart"/>
            <w:proofErr w:type="gramStart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буквы«</w:t>
            </w:r>
            <w:proofErr w:type="gramEnd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Проверочная работа по теме «Письмо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«И, 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«И, 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написания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изученных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«М, 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«Н, 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«Н, н».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слогов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«Р, 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слогов, слов.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«Письмо заглавной и строчной букв М, Н, 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«Л, 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«Й, й».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понятия «слог». Отработка написания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понятия «слог». Отработка написания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57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понятия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 Письмо заглавной и 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57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понятия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 Письмо заглавной и 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«К, 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«Г, г» - «К, к». Проверочная работа по теме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«Написание изученных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«З, з». Письмо заглавной и строчной буквы «З, з».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«С,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«З, з» - «С,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«Д, д».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tab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«Т, т». Письмо заглавной и строчной буквы «Т, 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«Д, д» - «Т, т». Проверочная работа по теме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«Написание изученных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Б,б</w:t>
            </w:r>
            <w:proofErr w:type="spellEnd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Письмо заглавной и строчной буквы «Б, 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«Б, 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«П, п».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«В, 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«В, 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буквой«Ф,ф»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«Ф,ф»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«Ж, ж». Проверочная работа по теме «Написание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«Ш, 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156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«Ч, ч».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«Ч, ч».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4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написания изученных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«Щ, щ».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«Х, 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«Ц, ц». Проверочная работа по теме «Написание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«ь». Особенности буквы «ь».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буквы«ь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разделительным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буквы«ъ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всех букв русского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720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средство общения. Звуковой анализ, алгоритм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720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средство общения. Звуковой анализ, алгоритм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Устная и письменная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 Знаки препинания в конце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Устная и письменная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 Знаки препинания в конце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Интонация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Интонация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«кто?», «что?».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«кто?», «что?».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«кто?», «что?», знаки препинания в конце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«кто?», «что?», знаки препинания в конце предложения.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отвечающие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вопросы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кто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?»,</w:t>
            </w:r>
            <w:r w:rsidRPr="00C4593A">
              <w:rPr>
                <w:rFonts w:ascii="Cambria" w:eastAsia="MS Mincho" w:hAnsi="Cambria"/>
              </w:rPr>
              <w:br/>
            </w: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 имена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 имена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Возраст. Заглавная буква в именах собственных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Возраст. Заглавная буква в именах собственных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Внешность. Слова,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отвечающие на вопросы «какой?», «какая»...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Внешность. Слова,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отвечающие на вопросы «какой?», «какая»...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 собственных,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tab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 собственных,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анализ,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«кто?», «что?», «какой?»,«какая?».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анализ,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«кто?», «что?», «какой?»,«какая?».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Адрес.  Заглавная буква в именах собственных,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Адрес.  Заглавная буква в именах собственных,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Адрес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Адрес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jc w:val="both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Развернутое толкование значения слова. Тест по теме «Перенос, звуковой анализ».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Развернутое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толкование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tab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значения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Исторические места. Ударение, развернутое толкование значения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Исторические места. Ударение, развернутое толкование значения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Профессия.  Слова,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отвечающие на вопросы«что делать?», «что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Профессия.  Слова,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отвечающие на вопросы«что делать?», «что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«что делать?»,«что делает?», «что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«что делать?»,«что делает?», «что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Характер.  Правописание </w:t>
            </w:r>
            <w:r w:rsidRPr="00210A26">
              <w:rPr>
                <w:rFonts w:ascii="Cambria" w:eastAsia="MS Mincho" w:hAnsi="Cambria"/>
                <w:lang w:val="ru-RU"/>
              </w:rPr>
              <w:tab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сочетаний жи – ши.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«Ударение. Слова, отвечающие на вопросы«что делать?», «что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Характер.  Правописание </w:t>
            </w:r>
            <w:r w:rsidRPr="00210A26">
              <w:rPr>
                <w:rFonts w:ascii="Cambria" w:eastAsia="MS Mincho" w:hAnsi="Cambria"/>
                <w:lang w:val="ru-RU"/>
              </w:rPr>
              <w:tab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жи – ши.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ча – ща, чу – щу.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сочетаний ча – ща, чу – щу.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 к словам, 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 к словам, 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что любит...  Поиск слов, отвечающих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заданный вопрос.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что любит...  Поиск слов, отвечающих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заданный вопрос.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Интересы детей. 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общим значением однокоренных слов. Поиск слов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определенными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звуковыми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Интересы детей. 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общим значением однокоренных слов. Поиск слов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определенными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звуковыми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Постановка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 w:rsidRPr="00C4593A">
              <w:rPr>
                <w:rFonts w:ascii="Cambria" w:eastAsia="MS Mincho" w:hAnsi="Cambria"/>
              </w:rPr>
              <w:tab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словам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Постановка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 w:rsidRPr="00C4593A">
              <w:rPr>
                <w:rFonts w:ascii="Cambria" w:eastAsia="MS Mincho" w:hAnsi="Cambria"/>
              </w:rPr>
              <w:tab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словам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Хобби.  Знаки препинания в конце предложения,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 –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Хобби.  Знаки препинания в конце предложения,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 –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Детские фантазии. 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Устойчивые сочетания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 Сочетания жи – ши, ча – ща, чу – 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48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30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Детские фантазии. 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Устойчивые сочетания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 Сочетания жи – ши, ча – ща, чу – щу.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10A26" w:rsidRPr="00210A26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  <w:lang w:val="ru-RU"/>
        </w:rPr>
      </w:pPr>
    </w:p>
    <w:p w:rsidR="00210A26" w:rsidRPr="00210A26" w:rsidRDefault="00210A26" w:rsidP="00210A26">
      <w:pPr>
        <w:rPr>
          <w:rFonts w:ascii="Cambria" w:eastAsia="MS Mincho" w:hAnsi="Cambria"/>
          <w:lang w:val="ru-RU"/>
        </w:rPr>
        <w:sectPr w:rsidR="00210A26" w:rsidRPr="00210A2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210A26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6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Устойчивые сочетания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Постановка вопроса к словам и поиск слов,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поставленный (заданный) вопрос. Проверочная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теме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«Сочетания жи – ши,  ча –ща, чу – щу».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71" w:lineRule="auto"/>
              <w:ind w:right="720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книги. Сочетания чу – щу.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питомцы.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 слов, отвечающих на поставленный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(заданный) вопрос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анализ. Сочетания жи –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Интонация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слова, от которого образовано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заданное слово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Соотношение количества звуков и букв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8" w:lineRule="auto"/>
              <w:ind w:right="288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Постановка вопроса к словам. Сочетания жи –</w:t>
            </w:r>
            <w:proofErr w:type="gramStart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ши,  ча</w:t>
            </w:r>
            <w:proofErr w:type="gramEnd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ща, чу – щу.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 друзья.  Слова,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которые можно записать цифрами.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Образные выражения.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Постановка вопросов к словам.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слов, отвечающих на заданные вопросы.</w:t>
            </w:r>
          </w:p>
          <w:p w:rsidR="00210A26" w:rsidRPr="00210A26" w:rsidRDefault="00210A26" w:rsidP="00A60C4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 – ши,  ча –ща, чу – 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156" w:right="310" w:hanging="156"/>
              <w:jc w:val="both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Школьная жизнь. Слово как единство звучания и значения.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Пропедевтика написания слов с безударными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гласными. Устойчивые сочетания. Звуковой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анализ. Тест по теме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30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рождения.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2" w:after="0" w:line="271" w:lineRule="auto"/>
              <w:ind w:left="72" w:right="1008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транскрипцией.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Многозначность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мягкого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знака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Детские развлечения.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которые не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называют предметы, их признаки или количество, а только указывают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них.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10A26" w:rsidRPr="00C4593A" w:rsidRDefault="00210A26" w:rsidP="00A60C48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/>
              <w:ind w:left="156" w:right="432" w:hanging="156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Театр. Значение слова. Сочетания </w:t>
            </w:r>
            <w:proofErr w:type="spellStart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</w:t>
            </w:r>
            <w:proofErr w:type="spellStart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Частичный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звуковой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Многозначность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Выбор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контекстуальных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синонимов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слов по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звуковому составу. Поиск слов, отвечающих на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заданный 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Пропедевтика написания слов с безударными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0A26" w:rsidRPr="00C4593A" w:rsidTr="00A60C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Разговорная и научная речь. Образование слов. Разделительный мягкий знак. Пропедевтика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слов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3" w:lineRule="auto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Разговорная и научная речь. Образование слов. Разделительный мягкий знак. Пропедевтика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слов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br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Зоопарк.Неизменяемые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D72F5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 слов, отвечающих на заданные вопросы.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4593A">
              <w:rPr>
                <w:rFonts w:ascii="Cambria" w:eastAsia="MS Mincho" w:hAnsi="Cambria"/>
              </w:rPr>
              <w:tab/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D72F5" w:rsidTr="00A60C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right="288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 Йотированная функция букв гласных.  Поиск слов, отвечающих на заданные вопросы.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Цирк. Слова, которые пришли в </w:t>
            </w:r>
            <w:r w:rsidRPr="00210A26">
              <w:rPr>
                <w:rFonts w:ascii="Cambria" w:eastAsia="MS Mincho" w:hAnsi="Cambria"/>
                <w:lang w:val="ru-RU"/>
              </w:rPr>
              <w:br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из других языков.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proofErr w:type="gram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Контрольное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proofErr w:type="gram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A60C48">
        <w:trPr>
          <w:trHeight w:hRule="exact" w:val="20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71" w:lineRule="auto"/>
              <w:ind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Постановка вопросов к заданным 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Pr="00C4593A" w:rsidRDefault="00210A26" w:rsidP="00210A26">
      <w:pPr>
        <w:rPr>
          <w:rFonts w:ascii="Cambria" w:eastAsia="MS Mincho" w:hAnsi="Cambria"/>
        </w:rPr>
        <w:sectPr w:rsidR="00210A26" w:rsidRPr="00C4593A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0A26" w:rsidRPr="00C4593A" w:rsidRDefault="00210A26" w:rsidP="00210A26">
      <w:pPr>
        <w:autoSpaceDE w:val="0"/>
        <w:autoSpaceDN w:val="0"/>
        <w:spacing w:after="66" w:line="220" w:lineRule="exact"/>
        <w:rPr>
          <w:rFonts w:ascii="Cambria" w:eastAsia="MS Mincho" w:hAnsi="Cambria"/>
        </w:rPr>
      </w:pPr>
    </w:p>
    <w:tbl>
      <w:tblPr>
        <w:tblW w:w="10774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421"/>
        <w:gridCol w:w="2126"/>
        <w:gridCol w:w="1134"/>
        <w:gridCol w:w="1134"/>
        <w:gridCol w:w="982"/>
        <w:gridCol w:w="1134"/>
        <w:gridCol w:w="1843"/>
      </w:tblGrid>
      <w:tr w:rsidR="00210A26" w:rsidRPr="00C4593A" w:rsidTr="00C02256">
        <w:trPr>
          <w:trHeight w:hRule="exact" w:val="82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Постановка вопросов к </w:t>
            </w:r>
            <w:r w:rsidRPr="00210A26">
              <w:rPr>
                <w:rFonts w:ascii="Cambria" w:eastAsia="MS Mincho" w:hAnsi="Cambria"/>
                <w:lang w:val="ru-RU"/>
              </w:rPr>
              <w:tab/>
            </w: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 словам.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/>
              </w:rPr>
            </w:pP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0A26" w:rsidRPr="00C4593A" w:rsidTr="00C02256">
        <w:trPr>
          <w:trHeight w:hRule="exact" w:val="808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210A26" w:rsidRDefault="00210A26" w:rsidP="00A60C4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/>
                <w:lang w:val="ru-RU"/>
              </w:rPr>
            </w:pPr>
            <w:r w:rsidRPr="00210A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A26" w:rsidRPr="00C4593A" w:rsidRDefault="00210A26" w:rsidP="00A60C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/>
              </w:rPr>
            </w:pPr>
            <w:r w:rsidRPr="00C4593A"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</w:tr>
    </w:tbl>
    <w:p w:rsidR="00210A26" w:rsidRPr="00C4593A" w:rsidRDefault="00210A26" w:rsidP="00210A26">
      <w:pPr>
        <w:autoSpaceDE w:val="0"/>
        <w:autoSpaceDN w:val="0"/>
        <w:spacing w:after="0" w:line="14" w:lineRule="exact"/>
        <w:rPr>
          <w:rFonts w:ascii="Cambria" w:eastAsia="MS Mincho" w:hAnsi="Cambria"/>
        </w:rPr>
      </w:pPr>
    </w:p>
    <w:p w:rsidR="00210A26" w:rsidRDefault="00210A26" w:rsidP="00210A26"/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0A26" w:rsidRDefault="00210A2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853B3" w:rsidRPr="00210A26" w:rsidRDefault="00A34F71">
      <w:pPr>
        <w:autoSpaceDE w:val="0"/>
        <w:autoSpaceDN w:val="0"/>
        <w:spacing w:after="0" w:line="230" w:lineRule="auto"/>
        <w:rPr>
          <w:lang w:val="ru-RU"/>
        </w:rPr>
      </w:pPr>
      <w:r w:rsidRPr="00210A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853B3" w:rsidRPr="00210A26" w:rsidRDefault="00A34F71">
      <w:pPr>
        <w:autoSpaceDE w:val="0"/>
        <w:autoSpaceDN w:val="0"/>
        <w:spacing w:before="346" w:after="0" w:line="230" w:lineRule="auto"/>
        <w:rPr>
          <w:lang w:val="ru-RU"/>
        </w:rPr>
      </w:pPr>
      <w:r w:rsidRPr="00210A2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853B3" w:rsidRPr="00E476D5" w:rsidRDefault="00A34F71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«Издательство«Просвещение»;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53B3" w:rsidRPr="00E476D5" w:rsidRDefault="00A34F71">
      <w:pPr>
        <w:autoSpaceDE w:val="0"/>
        <w:autoSpaceDN w:val="0"/>
        <w:spacing w:before="262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853B3" w:rsidRPr="00E476D5" w:rsidRDefault="00A34F71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Комплекты для обучения грамоте (наборное полотно, набор букв, образцы письменных букв). Касса букв и сочетаний (по возможности).</w:t>
      </w:r>
    </w:p>
    <w:p w:rsidR="002853B3" w:rsidRPr="00E476D5" w:rsidRDefault="00A34F71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Игнатьева Т.В., Тарасова Л.Е. Обучение грамоте. 1 класс. Комплект демонстрационных таблиц с методическими рекомендациями.</w:t>
      </w:r>
    </w:p>
    <w:p w:rsidR="002853B3" w:rsidRPr="00E476D5" w:rsidRDefault="00A34F71">
      <w:pPr>
        <w:autoSpaceDE w:val="0"/>
        <w:autoSpaceDN w:val="0"/>
        <w:spacing w:before="406" w:after="0" w:line="262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2853B3" w:rsidRPr="00E476D5" w:rsidRDefault="00A34F71">
      <w:pPr>
        <w:autoSpaceDE w:val="0"/>
        <w:autoSpaceDN w:val="0"/>
        <w:spacing w:before="406" w:after="0" w:line="262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2853B3" w:rsidRPr="00E476D5" w:rsidRDefault="00A34F71">
      <w:pPr>
        <w:autoSpaceDE w:val="0"/>
        <w:autoSpaceDN w:val="0"/>
        <w:spacing w:before="406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Словари по русскому языку: толковый, фразеологизмов, морфемный и словообразовательный.</w:t>
      </w:r>
    </w:p>
    <w:p w:rsidR="002853B3" w:rsidRPr="00E476D5" w:rsidRDefault="00A34F71">
      <w:pPr>
        <w:autoSpaceDE w:val="0"/>
        <w:autoSpaceDN w:val="0"/>
        <w:spacing w:before="406" w:after="0" w:line="262" w:lineRule="auto"/>
        <w:ind w:right="864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2853B3" w:rsidRPr="00E476D5" w:rsidRDefault="00A34F71">
      <w:pPr>
        <w:autoSpaceDE w:val="0"/>
        <w:autoSpaceDN w:val="0"/>
        <w:spacing w:before="70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853B3" w:rsidRPr="00E476D5" w:rsidRDefault="00A34F71">
      <w:pPr>
        <w:autoSpaceDE w:val="0"/>
        <w:autoSpaceDN w:val="0"/>
        <w:spacing w:before="262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853B3" w:rsidRPr="00E476D5" w:rsidRDefault="00A34F71">
      <w:pPr>
        <w:autoSpaceDE w:val="0"/>
        <w:autoSpaceDN w:val="0"/>
        <w:spacing w:before="166" w:after="0" w:line="230" w:lineRule="auto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Игнатьева Т.В. Обучение грамоте. Интерактивные демонстрационные таблицы. </w:t>
      </w:r>
      <w:proofErr w:type="spellStart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 В.П. и др.</w:t>
      </w:r>
    </w:p>
    <w:p w:rsidR="002853B3" w:rsidRPr="00E476D5" w:rsidRDefault="00A34F71">
      <w:pPr>
        <w:autoSpaceDE w:val="0"/>
        <w:autoSpaceDN w:val="0"/>
        <w:spacing w:before="70" w:after="0" w:line="262" w:lineRule="auto"/>
        <w:ind w:right="5040"/>
        <w:rPr>
          <w:lang w:val="ru-RU"/>
        </w:rPr>
      </w:pP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>Русский язык 1 класс. Электронное приложение. Аудиозаписи в соответствии с программой обучения.</w:t>
      </w:r>
    </w:p>
    <w:p w:rsidR="002853B3" w:rsidRPr="00E476D5" w:rsidRDefault="002853B3">
      <w:pPr>
        <w:rPr>
          <w:lang w:val="ru-RU"/>
        </w:rPr>
        <w:sectPr w:rsidR="002853B3" w:rsidRPr="00E476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53B3" w:rsidRPr="00E476D5" w:rsidRDefault="002853B3">
      <w:pPr>
        <w:autoSpaceDE w:val="0"/>
        <w:autoSpaceDN w:val="0"/>
        <w:spacing w:after="78" w:line="220" w:lineRule="exact"/>
        <w:rPr>
          <w:lang w:val="ru-RU"/>
        </w:rPr>
      </w:pPr>
    </w:p>
    <w:p w:rsidR="002853B3" w:rsidRPr="00E476D5" w:rsidRDefault="00A34F71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таблицы, презентации </w:t>
      </w:r>
      <w:r w:rsidRPr="00E476D5">
        <w:rPr>
          <w:lang w:val="ru-RU"/>
        </w:rPr>
        <w:br/>
      </w:r>
      <w:r w:rsidRPr="00E476D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853B3" w:rsidRPr="00E476D5" w:rsidRDefault="002853B3">
      <w:pPr>
        <w:rPr>
          <w:lang w:val="ru-RU"/>
        </w:rPr>
      </w:pPr>
    </w:p>
    <w:p w:rsidR="00E476D5" w:rsidRPr="00E476D5" w:rsidRDefault="00E476D5">
      <w:pPr>
        <w:rPr>
          <w:lang w:val="ru-RU"/>
        </w:rPr>
        <w:sectPr w:rsidR="00E476D5" w:rsidRPr="00E476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 xml:space="preserve">Мультимедийный </w:t>
      </w:r>
      <w:proofErr w:type="spellStart"/>
      <w:r>
        <w:rPr>
          <w:lang w:val="ru-RU"/>
        </w:rPr>
        <w:t>проектор,</w:t>
      </w:r>
      <w:r w:rsidRPr="00E476D5">
        <w:rPr>
          <w:lang w:val="ru-RU"/>
        </w:rPr>
        <w:t>ноутбук</w:t>
      </w:r>
      <w:proofErr w:type="spellEnd"/>
    </w:p>
    <w:p w:rsidR="00A34F71" w:rsidRPr="00E476D5" w:rsidRDefault="00A34F71">
      <w:pPr>
        <w:rPr>
          <w:lang w:val="ru-RU"/>
        </w:rPr>
      </w:pPr>
    </w:p>
    <w:sectPr w:rsidR="00A34F71" w:rsidRPr="00E476D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52A3D"/>
    <w:rsid w:val="0006063C"/>
    <w:rsid w:val="0015074B"/>
    <w:rsid w:val="00210A26"/>
    <w:rsid w:val="002853B3"/>
    <w:rsid w:val="0029639D"/>
    <w:rsid w:val="00326F90"/>
    <w:rsid w:val="004A7517"/>
    <w:rsid w:val="00670EB5"/>
    <w:rsid w:val="00A34F71"/>
    <w:rsid w:val="00A3687C"/>
    <w:rsid w:val="00AA1D8D"/>
    <w:rsid w:val="00B47730"/>
    <w:rsid w:val="00C02256"/>
    <w:rsid w:val="00CB0664"/>
    <w:rsid w:val="00CD72F5"/>
    <w:rsid w:val="00D821AC"/>
    <w:rsid w:val="00E476D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158C4"/>
  <w15:docId w15:val="{BBFD4D0F-55B0-4142-8F4C-10F8692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1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1"/>
    <w:next w:val="a1"/>
    <w:link w:val="ac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e">
    <w:name w:val="Body Text"/>
    <w:basedOn w:val="a1"/>
    <w:link w:val="af"/>
    <w:uiPriority w:val="99"/>
    <w:unhideWhenUsed/>
    <w:rsid w:val="00AA1D8D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0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1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2">
    <w:name w:val="macro"/>
    <w:link w:val="af3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3">
    <w:name w:val="Текст макроса Знак"/>
    <w:basedOn w:val="a2"/>
    <w:link w:val="af2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Strong"/>
    <w:basedOn w:val="a2"/>
    <w:uiPriority w:val="22"/>
    <w:qFormat/>
    <w:rsid w:val="00FC693F"/>
    <w:rPr>
      <w:b/>
      <w:bCs/>
    </w:rPr>
  </w:style>
  <w:style w:type="character" w:styleId="af6">
    <w:name w:val="Emphasis"/>
    <w:basedOn w:val="a2"/>
    <w:uiPriority w:val="20"/>
    <w:qFormat/>
    <w:rsid w:val="00FC693F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FC693F"/>
    <w:rPr>
      <w:b/>
      <w:bCs/>
      <w:i/>
      <w:iCs/>
      <w:color w:val="4F81BD" w:themeColor="accent1"/>
    </w:rPr>
  </w:style>
  <w:style w:type="character" w:styleId="af9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1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2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3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4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A3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A3687C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4"/>
    <w:uiPriority w:val="99"/>
    <w:semiHidden/>
    <w:unhideWhenUsed/>
    <w:rsid w:val="00210A26"/>
  </w:style>
  <w:style w:type="paragraph" w:customStyle="1" w:styleId="aff9">
    <w:basedOn w:val="a1"/>
    <w:next w:val="a1"/>
    <w:link w:val="affa"/>
    <w:uiPriority w:val="10"/>
    <w:qFormat/>
    <w:rsid w:val="00210A2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affa">
    <w:name w:val="Заголовок Знак"/>
    <w:link w:val="aff9"/>
    <w:uiPriority w:val="10"/>
    <w:rsid w:val="00210A26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64B46-DF94-4959-A1CC-F18429D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8763</Words>
  <Characters>49951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Школа7</cp:lastModifiedBy>
  <cp:revision>12</cp:revision>
  <cp:lastPrinted>2022-07-14T06:58:00Z</cp:lastPrinted>
  <dcterms:created xsi:type="dcterms:W3CDTF">2013-12-23T23:15:00Z</dcterms:created>
  <dcterms:modified xsi:type="dcterms:W3CDTF">2022-10-25T08:11:00Z</dcterms:modified>
  <cp:category/>
</cp:coreProperties>
</file>