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73" w:rsidRDefault="00957D17" w:rsidP="00ED399B">
      <w:pPr>
        <w:autoSpaceDE w:val="0"/>
        <w:autoSpaceDN w:val="0"/>
        <w:spacing w:after="78" w:line="220" w:lineRule="exact"/>
        <w:sectPr w:rsidR="00BD3D73">
          <w:pgSz w:w="11900" w:h="16840"/>
          <w:pgMar w:top="298" w:right="878" w:bottom="402" w:left="738" w:header="720" w:footer="720" w:gutter="0"/>
          <w:cols w:space="720" w:equalWidth="0">
            <w:col w:w="10284" w:space="0"/>
          </w:cols>
          <w:docGrid w:linePitch="360"/>
        </w:sectPr>
      </w:pPr>
      <w:bookmarkStart w:id="0" w:name="_page_4_0"/>
      <w:r>
        <w:rPr>
          <w:noProof/>
        </w:rPr>
        <w:drawing>
          <wp:anchor distT="0" distB="0" distL="114300" distR="114300" simplePos="0" relativeHeight="251658240" behindDoc="1" locked="0" layoutInCell="0" allowOverlap="1" wp14:anchorId="7F2A48D9" wp14:editId="14399CEE">
            <wp:simplePos x="0" y="0"/>
            <wp:positionH relativeFrom="page">
              <wp:posOffset>34290</wp:posOffset>
            </wp:positionH>
            <wp:positionV relativeFrom="page">
              <wp:posOffset>-1905</wp:posOffset>
            </wp:positionV>
            <wp:extent cx="7521477" cy="1069200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21477" cy="1069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D3D73" w:rsidRDefault="00BD3D73">
      <w:pPr>
        <w:sectPr w:rsidR="00BD3D73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  <w:bookmarkStart w:id="1" w:name="_GoBack"/>
      <w:bookmarkEnd w:id="1"/>
    </w:p>
    <w:p w:rsidR="00BD3D73" w:rsidRDefault="00BD3D73">
      <w:pPr>
        <w:autoSpaceDE w:val="0"/>
        <w:autoSpaceDN w:val="0"/>
        <w:spacing w:after="216" w:line="220" w:lineRule="exact"/>
      </w:pPr>
    </w:p>
    <w:p w:rsidR="00BD3D73" w:rsidRPr="00957D17" w:rsidRDefault="00CE3C79">
      <w:pPr>
        <w:autoSpaceDE w:val="0"/>
        <w:autoSpaceDN w:val="0"/>
        <w:spacing w:after="0" w:line="230" w:lineRule="auto"/>
        <w:rPr>
          <w:lang w:val="ru-RU"/>
        </w:rPr>
      </w:pP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D3D73" w:rsidRPr="00957D17" w:rsidRDefault="00CE3C79">
      <w:pPr>
        <w:autoSpaceDE w:val="0"/>
        <w:autoSpaceDN w:val="0"/>
        <w:spacing w:before="346" w:after="0" w:line="230" w:lineRule="auto"/>
        <w:rPr>
          <w:lang w:val="ru-RU"/>
        </w:rPr>
      </w:pP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BD3D73" w:rsidRPr="00957D17" w:rsidRDefault="00CE3C79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времени, их социального, созидательного, нравственного опыта. Она служит важным ресурсом </w:t>
      </w:r>
      <w:r w:rsidRPr="00957D17">
        <w:rPr>
          <w:lang w:val="ru-RU"/>
        </w:rPr>
        <w:br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человека и общества в связи прошлого, настоящего и будущего.</w:t>
      </w:r>
    </w:p>
    <w:p w:rsidR="00BD3D73" w:rsidRPr="00957D17" w:rsidRDefault="00CE3C79">
      <w:pPr>
        <w:autoSpaceDE w:val="0"/>
        <w:autoSpaceDN w:val="0"/>
        <w:spacing w:before="384" w:after="0" w:line="230" w:lineRule="auto"/>
        <w:rPr>
          <w:lang w:val="ru-RU"/>
        </w:rPr>
      </w:pP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BD3D73" w:rsidRPr="00957D17" w:rsidRDefault="00CE3C7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тоящему Отечества.</w:t>
      </w:r>
    </w:p>
    <w:p w:rsidR="00BD3D73" w:rsidRPr="00957D17" w:rsidRDefault="00CE3C79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D3D73" w:rsidRPr="00957D17" w:rsidRDefault="00CE3C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BD3D73" w:rsidRPr="00957D17" w:rsidRDefault="00CE3C7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BD3D73" w:rsidRPr="00957D17" w:rsidRDefault="00CE3C79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957D17">
        <w:rPr>
          <w:lang w:val="ru-RU"/>
        </w:rPr>
        <w:br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D3D73" w:rsidRPr="00957D17" w:rsidRDefault="00CE3C79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957D17">
        <w:rPr>
          <w:lang w:val="ru-RU"/>
        </w:rPr>
        <w:br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BD3D73" w:rsidRPr="00957D17" w:rsidRDefault="00CE3C7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957D17">
        <w:rPr>
          <w:lang w:val="ru-RU"/>
        </w:rPr>
        <w:br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957D17">
        <w:rPr>
          <w:lang w:val="ru-RU"/>
        </w:rPr>
        <w:br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организациях Российской Федерации, реализующих основные </w:t>
      </w:r>
      <w:r w:rsidRPr="00957D17">
        <w:rPr>
          <w:lang w:val="ru-RU"/>
        </w:rPr>
        <w:br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BD3D73" w:rsidRPr="00957D17" w:rsidRDefault="00CE3C79">
      <w:pPr>
        <w:autoSpaceDE w:val="0"/>
        <w:autoSpaceDN w:val="0"/>
        <w:spacing w:before="514" w:after="0" w:line="230" w:lineRule="auto"/>
        <w:rPr>
          <w:lang w:val="ru-RU"/>
        </w:rPr>
      </w:pP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BD3D73" w:rsidRPr="00957D17" w:rsidRDefault="00CE3C79">
      <w:pPr>
        <w:autoSpaceDE w:val="0"/>
        <w:autoSpaceDN w:val="0"/>
        <w:spacing w:before="406" w:after="0" w:line="230" w:lineRule="auto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ство времени на учебный года обучения составляет</w:t>
      </w:r>
    </w:p>
    <w:p w:rsidR="00BD3D73" w:rsidRPr="00957D17" w:rsidRDefault="00BD3D73">
      <w:pPr>
        <w:rPr>
          <w:lang w:val="ru-RU"/>
        </w:rPr>
        <w:sectPr w:rsidR="00BD3D73" w:rsidRPr="00957D17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3D73" w:rsidRPr="00957D17" w:rsidRDefault="00BD3D73">
      <w:pPr>
        <w:autoSpaceDE w:val="0"/>
        <w:autoSpaceDN w:val="0"/>
        <w:spacing w:after="66" w:line="220" w:lineRule="exact"/>
        <w:rPr>
          <w:lang w:val="ru-RU"/>
        </w:rPr>
      </w:pPr>
    </w:p>
    <w:p w:rsidR="00BD3D73" w:rsidRPr="00957D17" w:rsidRDefault="00CE3C79">
      <w:pPr>
        <w:autoSpaceDE w:val="0"/>
        <w:autoSpaceDN w:val="0"/>
        <w:spacing w:after="0" w:line="230" w:lineRule="auto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BD3D73" w:rsidRPr="00957D17" w:rsidRDefault="00BD3D73">
      <w:pPr>
        <w:rPr>
          <w:lang w:val="ru-RU"/>
        </w:rPr>
        <w:sectPr w:rsidR="00BD3D73" w:rsidRPr="00957D17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BD3D73" w:rsidRPr="00957D17" w:rsidRDefault="00BD3D73">
      <w:pPr>
        <w:autoSpaceDE w:val="0"/>
        <w:autoSpaceDN w:val="0"/>
        <w:spacing w:after="78" w:line="220" w:lineRule="exact"/>
        <w:rPr>
          <w:lang w:val="ru-RU"/>
        </w:rPr>
      </w:pPr>
    </w:p>
    <w:p w:rsidR="00BD3D73" w:rsidRPr="00957D17" w:rsidRDefault="00CE3C79">
      <w:pPr>
        <w:autoSpaceDE w:val="0"/>
        <w:autoSpaceDN w:val="0"/>
        <w:spacing w:after="0" w:line="230" w:lineRule="auto"/>
        <w:rPr>
          <w:lang w:val="ru-RU"/>
        </w:rPr>
      </w:pP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D3D73" w:rsidRPr="00957D17" w:rsidRDefault="00CE3C7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BD3D73" w:rsidRPr="00957D17" w:rsidRDefault="00CE3C79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957D17">
        <w:rPr>
          <w:lang w:val="ru-RU"/>
        </w:rPr>
        <w:br/>
      </w: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D3D73" w:rsidRPr="00957D17" w:rsidRDefault="00CE3C79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957D17">
        <w:rPr>
          <w:lang w:val="ru-RU"/>
        </w:rPr>
        <w:br/>
      </w: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D3D73" w:rsidRPr="00957D17" w:rsidRDefault="00CE3C7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л.</w:t>
      </w:r>
    </w:p>
    <w:p w:rsidR="00BD3D73" w:rsidRPr="00957D17" w:rsidRDefault="00CE3C7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D3D73" w:rsidRPr="00957D17" w:rsidRDefault="00CE3C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вилизации.</w:t>
      </w:r>
    </w:p>
    <w:p w:rsidR="00BD3D73" w:rsidRPr="00957D17" w:rsidRDefault="00CE3C79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957D17">
        <w:rPr>
          <w:lang w:val="ru-RU"/>
        </w:rPr>
        <w:br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BD3D73" w:rsidRPr="00957D17" w:rsidRDefault="00CE3C79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957D17">
        <w:rPr>
          <w:lang w:val="ru-RU"/>
        </w:rPr>
        <w:br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BD3D73" w:rsidRPr="00957D17" w:rsidRDefault="00CE3C7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957D17">
        <w:rPr>
          <w:lang w:val="ru-RU"/>
        </w:rPr>
        <w:br/>
      </w: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D3D73" w:rsidRPr="00957D17" w:rsidRDefault="00CE3C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D3D73" w:rsidRPr="00957D17" w:rsidRDefault="00CE3C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BD3D73" w:rsidRPr="00957D17" w:rsidRDefault="00CE3C79">
      <w:pPr>
        <w:autoSpaceDE w:val="0"/>
        <w:autoSpaceDN w:val="0"/>
        <w:spacing w:before="70" w:after="0" w:line="230" w:lineRule="auto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ания древних египтян (астрономия, математика, медицина).</w:t>
      </w:r>
    </w:p>
    <w:p w:rsidR="00BD3D73" w:rsidRPr="00957D17" w:rsidRDefault="00CE3C7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BD3D73" w:rsidRPr="00957D17" w:rsidRDefault="00CE3C79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957D17">
        <w:rPr>
          <w:lang w:val="ru-RU"/>
        </w:rPr>
        <w:br/>
      </w: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Месопотамии (Междуречья). 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Занятия населения. Древнейшие города-государства. Создание единого государства. Письменность. Мифы и сказания.</w:t>
      </w:r>
    </w:p>
    <w:p w:rsidR="00BD3D73" w:rsidRPr="00957D17" w:rsidRDefault="00CE3C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BD3D73" w:rsidRPr="00957D17" w:rsidRDefault="00CE3C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ерии.</w:t>
      </w:r>
    </w:p>
    <w:p w:rsidR="00BD3D73" w:rsidRPr="00957D17" w:rsidRDefault="00CE3C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BD3D73" w:rsidRPr="00957D17" w:rsidRDefault="00CE3C7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957D17">
        <w:rPr>
          <w:lang w:val="ru-RU"/>
        </w:rPr>
        <w:br/>
      </w: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D3D73" w:rsidRPr="00957D17" w:rsidRDefault="00CE3C79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957D17">
        <w:rPr>
          <w:lang w:val="ru-RU"/>
        </w:rPr>
        <w:br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BD3D73" w:rsidRPr="00957D17" w:rsidRDefault="00BD3D73">
      <w:pPr>
        <w:rPr>
          <w:lang w:val="ru-RU"/>
        </w:rPr>
        <w:sectPr w:rsidR="00BD3D73" w:rsidRPr="00957D1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3D73" w:rsidRPr="00957D17" w:rsidRDefault="00BD3D73">
      <w:pPr>
        <w:autoSpaceDE w:val="0"/>
        <w:autoSpaceDN w:val="0"/>
        <w:spacing w:after="72" w:line="220" w:lineRule="exact"/>
        <w:rPr>
          <w:lang w:val="ru-RU"/>
        </w:rPr>
      </w:pPr>
    </w:p>
    <w:p w:rsidR="00BD3D73" w:rsidRPr="00957D17" w:rsidRDefault="00CE3C79">
      <w:pPr>
        <w:autoSpaceDE w:val="0"/>
        <w:autoSpaceDN w:val="0"/>
        <w:spacing w:after="0" w:line="262" w:lineRule="auto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BD3D73" w:rsidRPr="00957D17" w:rsidRDefault="00CE3C7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957D17">
        <w:rPr>
          <w:lang w:val="ru-RU"/>
        </w:rPr>
        <w:br/>
      </w: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D3D73" w:rsidRPr="00957D17" w:rsidRDefault="00CE3C79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957D17">
        <w:rPr>
          <w:lang w:val="ru-RU"/>
        </w:rPr>
        <w:br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BD3D73" w:rsidRPr="00957D17" w:rsidRDefault="00CE3C79">
      <w:pPr>
        <w:autoSpaceDE w:val="0"/>
        <w:autoSpaceDN w:val="0"/>
        <w:spacing w:before="72" w:after="0"/>
        <w:ind w:right="144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Религиозно-философские учения. Конфуций. Научные знания и изобретения древних китайцев. Храмы.</w:t>
      </w:r>
    </w:p>
    <w:p w:rsidR="00BD3D73" w:rsidRPr="00957D17" w:rsidRDefault="00CE3C79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957D17">
        <w:rPr>
          <w:lang w:val="ru-RU"/>
        </w:rPr>
        <w:br/>
      </w: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957D17">
        <w:rPr>
          <w:lang w:val="ru-RU"/>
        </w:rPr>
        <w:br/>
      </w: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</w:t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цивилизации. Государства Ахейской Греции (Микены, Тиринф).</w:t>
      </w:r>
    </w:p>
    <w:p w:rsidR="00BD3D73" w:rsidRPr="00957D17" w:rsidRDefault="00CE3C79">
      <w:pPr>
        <w:autoSpaceDE w:val="0"/>
        <w:autoSpaceDN w:val="0"/>
        <w:spacing w:before="70" w:after="0" w:line="230" w:lineRule="auto"/>
        <w:rPr>
          <w:lang w:val="ru-RU"/>
        </w:rPr>
      </w:pP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BD3D73" w:rsidRPr="00ED399B" w:rsidRDefault="00CE3C7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957D17">
        <w:rPr>
          <w:lang w:val="ru-RU"/>
        </w:rPr>
        <w:br/>
      </w:r>
      <w:r w:rsidRPr="00957D17">
        <w:rPr>
          <w:lang w:val="ru-RU"/>
        </w:rPr>
        <w:tab/>
      </w:r>
      <w:r w:rsidRPr="00957D17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хозяйственной жизни после «темных веков». 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Развитие земледелия и ремесла. Становление полисо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в, их политическое устройство. Аристократия и демос. Великая греческая колонизация. Метрополии и колонии.</w:t>
      </w:r>
    </w:p>
    <w:p w:rsidR="00BD3D73" w:rsidRPr="00ED399B" w:rsidRDefault="00CE3C7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оенного дела. Спартанское воспитание.</w:t>
      </w:r>
    </w:p>
    <w:p w:rsidR="00BD3D73" w:rsidRPr="00ED399B" w:rsidRDefault="00CE3C7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и, при Платеях и Микале. Итоги греко-персидских войн.</w:t>
      </w:r>
    </w:p>
    <w:p w:rsidR="00BD3D73" w:rsidRPr="00ED399B" w:rsidRDefault="00CE3C7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D3D73" w:rsidRPr="00ED399B" w:rsidRDefault="00CE3C79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ED399B">
        <w:rPr>
          <w:lang w:val="ru-RU"/>
        </w:rPr>
        <w:br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 греков; пантеон богов. Храмы и жрецы. Развитие наук. Греческая философия.</w:t>
      </w:r>
    </w:p>
    <w:p w:rsidR="00BD3D73" w:rsidRPr="00ED399B" w:rsidRDefault="00CE3C79">
      <w:pPr>
        <w:autoSpaceDE w:val="0"/>
        <w:autoSpaceDN w:val="0"/>
        <w:spacing w:before="70" w:after="0" w:line="262" w:lineRule="auto"/>
        <w:rPr>
          <w:lang w:val="ru-RU"/>
        </w:rPr>
      </w:pP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импии.</w:t>
      </w:r>
    </w:p>
    <w:p w:rsidR="00BD3D73" w:rsidRPr="00ED399B" w:rsidRDefault="00CE3C7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ED399B">
        <w:rPr>
          <w:lang w:val="ru-RU"/>
        </w:rPr>
        <w:br/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государства Востока. Культура эллинистического мира.</w:t>
      </w:r>
    </w:p>
    <w:p w:rsidR="00BD3D73" w:rsidRPr="00ED399B" w:rsidRDefault="00CE3C79">
      <w:pPr>
        <w:autoSpaceDE w:val="0"/>
        <w:autoSpaceDN w:val="0"/>
        <w:spacing w:before="70" w:after="0" w:line="230" w:lineRule="auto"/>
        <w:rPr>
          <w:lang w:val="ru-RU"/>
        </w:rPr>
      </w:pP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BD3D73" w:rsidRPr="00ED399B" w:rsidRDefault="00CE3C79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ED399B">
        <w:rPr>
          <w:lang w:val="ru-RU"/>
        </w:rPr>
        <w:br/>
      </w: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ED399B">
        <w:rPr>
          <w:lang w:val="ru-RU"/>
        </w:rPr>
        <w:br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BD3D73" w:rsidRPr="00ED399B" w:rsidRDefault="00BD3D73">
      <w:pPr>
        <w:rPr>
          <w:lang w:val="ru-RU"/>
        </w:rPr>
        <w:sectPr w:rsidR="00BD3D73" w:rsidRPr="00ED399B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BD3D73" w:rsidRPr="00ED399B" w:rsidRDefault="00BD3D73">
      <w:pPr>
        <w:autoSpaceDE w:val="0"/>
        <w:autoSpaceDN w:val="0"/>
        <w:spacing w:after="66" w:line="220" w:lineRule="exact"/>
        <w:rPr>
          <w:lang w:val="ru-RU"/>
        </w:rPr>
      </w:pPr>
    </w:p>
    <w:p w:rsidR="00BD3D73" w:rsidRPr="00ED399B" w:rsidRDefault="00CE3C79">
      <w:pPr>
        <w:autoSpaceDE w:val="0"/>
        <w:autoSpaceDN w:val="0"/>
        <w:spacing w:after="0" w:line="271" w:lineRule="auto"/>
        <w:rPr>
          <w:lang w:val="ru-RU"/>
        </w:rPr>
      </w:pP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D3D73" w:rsidRPr="00ED399B" w:rsidRDefault="00CE3C79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ED399B">
        <w:rPr>
          <w:lang w:val="ru-RU"/>
        </w:rPr>
        <w:br/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Вой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D3D73" w:rsidRPr="00ED399B" w:rsidRDefault="00CE3C7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ED399B">
        <w:rPr>
          <w:lang w:val="ru-RU"/>
        </w:rPr>
        <w:br/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аследниками Цезаря. Победа Октавиана.</w:t>
      </w:r>
    </w:p>
    <w:p w:rsidR="00BD3D73" w:rsidRPr="00ED399B" w:rsidRDefault="00CE3C79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ED399B">
        <w:rPr>
          <w:lang w:val="ru-RU"/>
        </w:rPr>
        <w:br/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ED399B">
        <w:rPr>
          <w:lang w:val="ru-RU"/>
        </w:rPr>
        <w:br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D3D73" w:rsidRPr="00ED399B" w:rsidRDefault="00CE3C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мской империи.</w:t>
      </w:r>
    </w:p>
    <w:p w:rsidR="00BD3D73" w:rsidRPr="00ED399B" w:rsidRDefault="00CE3C7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ED399B">
        <w:rPr>
          <w:lang w:val="ru-RU"/>
        </w:rPr>
        <w:br/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D3D73" w:rsidRPr="00ED399B" w:rsidRDefault="00CE3C79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ED399B">
        <w:rPr>
          <w:lang w:val="ru-RU"/>
        </w:rPr>
        <w:br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цивили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заций Древнего мира. </w:t>
      </w:r>
    </w:p>
    <w:p w:rsidR="00BD3D73" w:rsidRPr="00ED399B" w:rsidRDefault="00BD3D73">
      <w:pPr>
        <w:rPr>
          <w:lang w:val="ru-RU"/>
        </w:rPr>
        <w:sectPr w:rsidR="00BD3D73" w:rsidRPr="00ED399B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BD3D73" w:rsidRPr="00ED399B" w:rsidRDefault="00BD3D73">
      <w:pPr>
        <w:autoSpaceDE w:val="0"/>
        <w:autoSpaceDN w:val="0"/>
        <w:spacing w:after="78" w:line="220" w:lineRule="exact"/>
        <w:rPr>
          <w:lang w:val="ru-RU"/>
        </w:rPr>
      </w:pPr>
    </w:p>
    <w:p w:rsidR="00BD3D73" w:rsidRPr="00ED399B" w:rsidRDefault="00CE3C79">
      <w:pPr>
        <w:autoSpaceDE w:val="0"/>
        <w:autoSpaceDN w:val="0"/>
        <w:spacing w:after="0" w:line="230" w:lineRule="auto"/>
        <w:rPr>
          <w:lang w:val="ru-RU"/>
        </w:rPr>
      </w:pP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BD3D73" w:rsidRPr="00ED399B" w:rsidRDefault="00CE3C79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D3D73" w:rsidRPr="00ED399B" w:rsidRDefault="00CE3C79">
      <w:pPr>
        <w:autoSpaceDE w:val="0"/>
        <w:autoSpaceDN w:val="0"/>
        <w:spacing w:before="262" w:after="0" w:line="230" w:lineRule="auto"/>
        <w:rPr>
          <w:lang w:val="ru-RU"/>
        </w:rPr>
      </w:pP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</w:t>
      </w: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>УЛЬТАТЫ</w:t>
      </w:r>
    </w:p>
    <w:p w:rsidR="00BD3D73" w:rsidRDefault="00CE3C79">
      <w:pPr>
        <w:tabs>
          <w:tab w:val="left" w:pos="180"/>
        </w:tabs>
        <w:autoSpaceDE w:val="0"/>
        <w:autoSpaceDN w:val="0"/>
        <w:spacing w:before="166" w:after="0" w:line="290" w:lineRule="auto"/>
      </w:pP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ED399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ED399B">
        <w:rPr>
          <w:lang w:val="ru-RU"/>
        </w:rPr>
        <w:br/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D399B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ED399B">
        <w:rPr>
          <w:lang w:val="ru-RU"/>
        </w:rPr>
        <w:br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отношение к достижениям своей Р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стране; </w:t>
      </w:r>
      <w:r w:rsidRPr="00ED399B">
        <w:rPr>
          <w:lang w:val="ru-RU"/>
        </w:rPr>
        <w:br/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D399B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ED399B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: представление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ED399B">
        <w:rPr>
          <w:lang w:val="ru-RU"/>
        </w:rPr>
        <w:br/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D399B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</w:t>
      </w:r>
      <w:r w:rsidRPr="00ED399B">
        <w:rPr>
          <w:rFonts w:ascii="Times New Roman" w:eastAsia="Times New Roman" w:hAnsi="Times New Roman"/>
          <w:i/>
          <w:color w:val="000000"/>
          <w:sz w:val="24"/>
          <w:lang w:val="ru-RU"/>
        </w:rPr>
        <w:t>ского воспитания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ED399B">
        <w:rPr>
          <w:lang w:val="ru-RU"/>
        </w:rPr>
        <w:br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ий и народного творчества; уважение к культуре своего и других народов; </w:t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ED399B">
        <w:rPr>
          <w:lang w:val="ru-RU"/>
        </w:rPr>
        <w:br/>
      </w:r>
      <w:r w:rsidRPr="00ED399B">
        <w:rPr>
          <w:lang w:val="ru-RU"/>
        </w:rPr>
        <w:tab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D399B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ED399B">
        <w:rPr>
          <w:lang w:val="ru-RU"/>
        </w:rPr>
        <w:br/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 как источн</w:t>
      </w:r>
      <w:r w:rsidRPr="00ED399B">
        <w:rPr>
          <w:rFonts w:ascii="Times New Roman" w:eastAsia="Times New Roman" w:hAnsi="Times New Roman"/>
          <w:color w:val="000000"/>
          <w:sz w:val="24"/>
          <w:lang w:val="ru-RU"/>
        </w:rPr>
        <w:t xml:space="preserve">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</w:t>
      </w:r>
      <w:r>
        <w:rPr>
          <w:rFonts w:ascii="Times New Roman" w:eastAsia="Times New Roman" w:hAnsi="Times New Roman"/>
          <w:color w:val="000000"/>
          <w:sz w:val="24"/>
        </w:rPr>
        <w:t xml:space="preserve">интересов,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построение индивид</w:t>
      </w:r>
      <w:r>
        <w:rPr>
          <w:rFonts w:ascii="Times New Roman" w:eastAsia="Times New Roman" w:hAnsi="Times New Roman"/>
          <w:color w:val="000000"/>
          <w:sz w:val="24"/>
        </w:rPr>
        <w:t xml:space="preserve">уальной траектории образования и жизненных планов;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экологического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</w:t>
      </w:r>
      <w:r>
        <w:rPr>
          <w:rFonts w:ascii="Times New Roman" w:eastAsia="Times New Roman" w:hAnsi="Times New Roman"/>
          <w:color w:val="000000"/>
          <w:sz w:val="24"/>
        </w:rPr>
        <w:t>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BD3D73" w:rsidRDefault="00BD3D73">
      <w:pPr>
        <w:sectPr w:rsidR="00BD3D7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3D73" w:rsidRDefault="00BD3D73">
      <w:pPr>
        <w:autoSpaceDE w:val="0"/>
        <w:autoSpaceDN w:val="0"/>
        <w:spacing w:after="72" w:line="220" w:lineRule="exact"/>
      </w:pPr>
    </w:p>
    <w:p w:rsidR="00BD3D73" w:rsidRDefault="00CE3C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направленности.</w:t>
      </w:r>
    </w:p>
    <w:p w:rsidR="00BD3D73" w:rsidRDefault="00CE3C79">
      <w:pPr>
        <w:autoSpaceDE w:val="0"/>
        <w:autoSpaceDN w:val="0"/>
        <w:spacing w:before="70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адаптации к меняющимся условиям </w:t>
      </w:r>
      <w:r>
        <w:rPr>
          <w:rFonts w:ascii="Times New Roman" w:eastAsia="Times New Roman" w:hAnsi="Times New Roman"/>
          <w:i/>
          <w:color w:val="000000"/>
          <w:sz w:val="24"/>
        </w:rPr>
        <w:t>социальной и природной среды:</w:t>
      </w:r>
      <w:r>
        <w:rPr>
          <w:rFonts w:ascii="Times New Roman" w:eastAsia="Times New Roman" w:hAnsi="Times New Roman"/>
          <w:color w:val="000000"/>
          <w:sz w:val="24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D3D73" w:rsidRDefault="00CE3C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</w:t>
      </w:r>
      <w:r>
        <w:rPr>
          <w:rFonts w:ascii="Times New Roman" w:eastAsia="Times New Roman" w:hAnsi="Times New Roman"/>
          <w:b/>
          <w:color w:val="000000"/>
          <w:sz w:val="24"/>
        </w:rPr>
        <w:t>ЕТНЫЕ РЕЗУЛЬТАТЫ</w:t>
      </w:r>
    </w:p>
    <w:p w:rsidR="00BD3D73" w:rsidRDefault="00CE3C79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Метапредметные результаты</w:t>
      </w:r>
      <w:r>
        <w:rPr>
          <w:rFonts w:ascii="Times New Roman" w:eastAsia="Times New Roman" w:hAnsi="Times New Roman"/>
          <w:color w:val="000000"/>
          <w:sz w:val="24"/>
        </w:rPr>
        <w:t xml:space="preserve"> изучения истории в основной школе выражаются в следующих качествах и действиях.</w:t>
      </w:r>
    </w:p>
    <w:p w:rsidR="00BD3D73" w:rsidRDefault="00CE3C79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познавательных действий: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владение базовыми логическими действиями:</w:t>
      </w:r>
      <w:r>
        <w:rPr>
          <w:rFonts w:ascii="Times New Roman" w:eastAsia="Times New Roman" w:hAnsi="Times New Roman"/>
          <w:color w:val="000000"/>
          <w:sz w:val="24"/>
        </w:rPr>
        <w:t xml:space="preserve"> систематизировать и обобщать ист</w:t>
      </w:r>
      <w:r>
        <w:rPr>
          <w:rFonts w:ascii="Times New Roman" w:eastAsia="Times New Roman" w:hAnsi="Times New Roman"/>
          <w:color w:val="000000"/>
          <w:sz w:val="24"/>
        </w:rPr>
        <w:t xml:space="preserve">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владение базовы</w:t>
      </w:r>
      <w:r>
        <w:rPr>
          <w:rFonts w:ascii="Times New Roman" w:eastAsia="Times New Roman" w:hAnsi="Times New Roman"/>
          <w:i/>
          <w:color w:val="000000"/>
          <w:sz w:val="24"/>
        </w:rPr>
        <w:t>ми исследовательскими действиями:</w:t>
      </w:r>
      <w:r>
        <w:rPr>
          <w:rFonts w:ascii="Times New Roman" w:eastAsia="Times New Roman" w:hAnsi="Times New Roman"/>
          <w:color w:val="000000"/>
          <w:sz w:val="24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</w:t>
      </w:r>
      <w:r>
        <w:rPr>
          <w:rFonts w:ascii="Times New Roman" w:eastAsia="Times New Roman" w:hAnsi="Times New Roman"/>
          <w:color w:val="000000"/>
          <w:sz w:val="24"/>
        </w:rPr>
        <w:t xml:space="preserve">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работа с информацией</w:t>
      </w:r>
      <w:r>
        <w:rPr>
          <w:rFonts w:ascii="Times New Roman" w:eastAsia="Times New Roman" w:hAnsi="Times New Roman"/>
          <w:i/>
          <w:color w:val="000000"/>
          <w:sz w:val="24"/>
        </w:rPr>
        <w:t>:</w:t>
      </w:r>
      <w:r>
        <w:rPr>
          <w:rFonts w:ascii="Times New Roman" w:eastAsia="Times New Roman" w:hAnsi="Times New Roman"/>
          <w:color w:val="000000"/>
          <w:sz w:val="24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</w:t>
      </w:r>
      <w:r>
        <w:rPr>
          <w:rFonts w:ascii="Times New Roman" w:eastAsia="Times New Roman" w:hAnsi="Times New Roman"/>
          <w:color w:val="000000"/>
          <w:sz w:val="24"/>
        </w:rPr>
        <w:t xml:space="preserve">зывать суждение о достоверности и значении информации источника (по критериям,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предложенным учителем или сформулированным самостоятельно).</w:t>
      </w:r>
    </w:p>
    <w:p w:rsidR="00BD3D73" w:rsidRDefault="00CE3C79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коммуникативных действий: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общение:</w:t>
      </w:r>
      <w:r>
        <w:rPr>
          <w:rFonts w:ascii="Times New Roman" w:eastAsia="Times New Roman" w:hAnsi="Times New Roman"/>
          <w:color w:val="000000"/>
          <w:sz w:val="24"/>
        </w:rPr>
        <w:t xml:space="preserve"> представлять особенности взаимодействия людей в </w:t>
      </w:r>
      <w:r>
        <w:rPr>
          <w:rFonts w:ascii="Times New Roman" w:eastAsia="Times New Roman" w:hAnsi="Times New Roman"/>
          <w:color w:val="000000"/>
          <w:sz w:val="24"/>
        </w:rPr>
        <w:t xml:space="preserve">исторических обществах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высказывании, письменном тексте; публично предста</w:t>
      </w:r>
      <w:r>
        <w:rPr>
          <w:rFonts w:ascii="Times New Roman" w:eastAsia="Times New Roman" w:hAnsi="Times New Roman"/>
          <w:color w:val="000000"/>
          <w:sz w:val="24"/>
        </w:rPr>
        <w:t xml:space="preserve">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осуществление совместной деятельности:</w:t>
      </w:r>
      <w:r>
        <w:rPr>
          <w:rFonts w:ascii="Times New Roman" w:eastAsia="Times New Roman" w:hAnsi="Times New Roman"/>
          <w:color w:val="000000"/>
          <w:sz w:val="24"/>
        </w:rPr>
        <w:t xml:space="preserve"> осознавать на основе исторических примеров значение совместной работы </w:t>
      </w:r>
      <w:r>
        <w:rPr>
          <w:rFonts w:ascii="Times New Roman" w:eastAsia="Times New Roman" w:hAnsi="Times New Roman"/>
          <w:color w:val="000000"/>
          <w:sz w:val="24"/>
        </w:rPr>
        <w:t>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</w:t>
      </w:r>
      <w:r>
        <w:rPr>
          <w:rFonts w:ascii="Times New Roman" w:eastAsia="Times New Roman" w:hAnsi="Times New Roman"/>
          <w:color w:val="000000"/>
          <w:sz w:val="24"/>
        </w:rPr>
        <w:t xml:space="preserve"> другими членами команды; оценивать полученные результаты и свой вклад в общую работу.</w:t>
      </w:r>
    </w:p>
    <w:p w:rsidR="00BD3D73" w:rsidRDefault="00CE3C79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регулятивных действий: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i/>
          <w:color w:val="000000"/>
          <w:sz w:val="24"/>
        </w:rPr>
        <w:t>ладение приемами самоорганизации</w:t>
      </w:r>
      <w:r>
        <w:rPr>
          <w:rFonts w:ascii="Times New Roman" w:eastAsia="Times New Roman" w:hAnsi="Times New Roman"/>
          <w:color w:val="000000"/>
          <w:sz w:val="24"/>
        </w:rPr>
        <w:t xml:space="preserve"> своей учебной и общественной работы (выявление проблемы, </w:t>
      </w:r>
      <w:r>
        <w:rPr>
          <w:rFonts w:ascii="Times New Roman" w:eastAsia="Times New Roman" w:hAnsi="Times New Roman"/>
          <w:color w:val="000000"/>
          <w:sz w:val="24"/>
        </w:rPr>
        <w:t xml:space="preserve">требующей решения; составление плана действий и определение способа решения);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</w:t>
      </w:r>
      <w:r>
        <w:rPr>
          <w:rFonts w:ascii="Times New Roman" w:eastAsia="Times New Roman" w:hAnsi="Times New Roman"/>
          <w:color w:val="000000"/>
          <w:sz w:val="24"/>
        </w:rPr>
        <w:t>ошибок, возникших трудностей.</w:t>
      </w:r>
    </w:p>
    <w:p w:rsidR="00BD3D73" w:rsidRDefault="00CE3C79">
      <w:pPr>
        <w:tabs>
          <w:tab w:val="left" w:pos="180"/>
        </w:tabs>
        <w:autoSpaceDE w:val="0"/>
        <w:autoSpaceDN w:val="0"/>
        <w:spacing w:before="70" w:after="0"/>
        <w:ind w:right="720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 сфере эмоционального интеллекта</w:t>
      </w:r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понимания себя и других: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ставить себя на место другого человека, понимать мотивы действий другого (в исто</w:t>
      </w:r>
      <w:r>
        <w:rPr>
          <w:rFonts w:ascii="Times New Roman" w:eastAsia="Times New Roman" w:hAnsi="Times New Roman"/>
          <w:color w:val="000000"/>
          <w:sz w:val="24"/>
        </w:rPr>
        <w:t>рических ситуациях и окружающей действительности);</w:t>
      </w:r>
    </w:p>
    <w:p w:rsidR="00BD3D73" w:rsidRDefault="00BD3D73">
      <w:pPr>
        <w:sectPr w:rsidR="00BD3D73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BD3D73" w:rsidRDefault="00BD3D73">
      <w:pPr>
        <w:autoSpaceDE w:val="0"/>
        <w:autoSpaceDN w:val="0"/>
        <w:spacing w:after="96" w:line="220" w:lineRule="exact"/>
      </w:pPr>
    </w:p>
    <w:p w:rsidR="00BD3D73" w:rsidRDefault="00CE3C79">
      <w:pPr>
        <w:tabs>
          <w:tab w:val="left" w:pos="180"/>
        </w:tabs>
        <w:autoSpaceDE w:val="0"/>
        <w:autoSpaceDN w:val="0"/>
        <w:spacing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регулировать способ выражения своих эмоций с учетом позиций и мнений других участников общения.</w:t>
      </w:r>
    </w:p>
    <w:p w:rsidR="00BD3D73" w:rsidRDefault="00CE3C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BD3D73" w:rsidRDefault="00CE3C79">
      <w:pPr>
        <w:tabs>
          <w:tab w:val="left" w:pos="180"/>
        </w:tabs>
        <w:autoSpaceDE w:val="0"/>
        <w:autoSpaceDN w:val="0"/>
        <w:spacing w:before="166"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1.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Знание хронологии, работа с хронологией: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называть даты важнейших событий истории Древнего мира; по дате устанавливать принадлежность события к веку, тысячелетию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D3D73" w:rsidRDefault="00CE3C79">
      <w:pPr>
        <w:tabs>
          <w:tab w:val="left" w:pos="180"/>
        </w:tabs>
        <w:autoSpaceDE w:val="0"/>
        <w:autoSpaceDN w:val="0"/>
        <w:spacing w:before="72" w:after="0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2.Знание исторических фактов, работа с фактами: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указывать (называть) место, обстоятельства, участников, результаты важнейш</w:t>
      </w:r>
      <w:r>
        <w:rPr>
          <w:rFonts w:ascii="Times New Roman" w:eastAsia="Times New Roman" w:hAnsi="Times New Roman"/>
          <w:color w:val="000000"/>
          <w:sz w:val="24"/>
        </w:rPr>
        <w:t xml:space="preserve">их событий истории Древнего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группировать, систематизировать факты по заданному признаку.</w:t>
      </w:r>
    </w:p>
    <w:p w:rsidR="00BD3D73" w:rsidRDefault="00CE3C79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3.Работа с исторической картой: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и показывать на исторической карте природные и исторические объекты (расселение человеческих общностей в эпоху перв</w:t>
      </w:r>
      <w:r>
        <w:rPr>
          <w:rFonts w:ascii="Times New Roman" w:eastAsia="Times New Roman" w:hAnsi="Times New Roman"/>
          <w:color w:val="000000"/>
          <w:sz w:val="24"/>
        </w:rPr>
        <w:t xml:space="preserve">обытности и Древнего мира, территории древнейших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D3D73" w:rsidRDefault="00CE3C7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4.Раб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ота с историческими источниками: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памятники культуры изучаемой эпохи и источники, созданные в последу</w:t>
      </w:r>
      <w:r>
        <w:rPr>
          <w:rFonts w:ascii="Times New Roman" w:eastAsia="Times New Roman" w:hAnsi="Times New Roman"/>
          <w:color w:val="000000"/>
          <w:sz w:val="24"/>
        </w:rPr>
        <w:t xml:space="preserve">ющие эпохи, приводить примеры;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</w:t>
      </w:r>
      <w:r>
        <w:rPr>
          <w:rFonts w:ascii="Times New Roman" w:eastAsia="Times New Roman" w:hAnsi="Times New Roman"/>
          <w:color w:val="000000"/>
          <w:sz w:val="24"/>
        </w:rPr>
        <w:t>я.</w:t>
      </w:r>
    </w:p>
    <w:p w:rsidR="00BD3D73" w:rsidRDefault="00CE3C79">
      <w:pPr>
        <w:tabs>
          <w:tab w:val="left" w:pos="180"/>
        </w:tabs>
        <w:autoSpaceDE w:val="0"/>
        <w:autoSpaceDN w:val="0"/>
        <w:spacing w:before="70" w:after="0" w:line="283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5.Историческое описание (реконструкция):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условия жизни людей в древности;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рассказывать о значительных событиях древней истории, их участниках;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рассказывать об исторических личностях Древнего мира (ключевых моментах их биографии, р</w:t>
      </w:r>
      <w:r>
        <w:rPr>
          <w:rFonts w:ascii="Times New Roman" w:eastAsia="Times New Roman" w:hAnsi="Times New Roman"/>
          <w:color w:val="000000"/>
          <w:sz w:val="24"/>
        </w:rPr>
        <w:t xml:space="preserve">оли в исторических событиях);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 w:rsidR="00BD3D73" w:rsidRDefault="00CE3C7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6.Анализ, объяснение исторических событий, явлений: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раскрывать существенные черты: а) государственного устройства древних обществ; </w:t>
      </w:r>
      <w:r>
        <w:rPr>
          <w:rFonts w:ascii="Times New Roman" w:eastAsia="Times New Roman" w:hAnsi="Times New Roman"/>
          <w:color w:val="000000"/>
          <w:sz w:val="24"/>
        </w:rPr>
        <w:t xml:space="preserve">б) положения основных групп населения; в) религиозных верований людей в древности;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исторические явления, определять их общие черты;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иллюстрировать общие явления, черты конкретными примерами;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причины и следствия важнейших событий </w:t>
      </w:r>
      <w:r>
        <w:rPr>
          <w:rFonts w:ascii="Times New Roman" w:eastAsia="Times New Roman" w:hAnsi="Times New Roman"/>
          <w:color w:val="000000"/>
          <w:sz w:val="24"/>
        </w:rPr>
        <w:t>древней истории.</w:t>
      </w:r>
    </w:p>
    <w:p w:rsidR="00BD3D73" w:rsidRDefault="00CE3C79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BD3D73" w:rsidRDefault="00BD3D73">
      <w:pPr>
        <w:sectPr w:rsidR="00BD3D73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BD3D73" w:rsidRDefault="00BD3D73">
      <w:pPr>
        <w:autoSpaceDE w:val="0"/>
        <w:autoSpaceDN w:val="0"/>
        <w:spacing w:after="78" w:line="220" w:lineRule="exact"/>
      </w:pPr>
    </w:p>
    <w:p w:rsidR="00BD3D73" w:rsidRDefault="00CE3C79">
      <w:pPr>
        <w:tabs>
          <w:tab w:val="left" w:pos="180"/>
        </w:tabs>
        <w:autoSpaceDE w:val="0"/>
        <w:autoSpaceDN w:val="0"/>
        <w:spacing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8.Применение исторических знаний: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</w:t>
      </w:r>
      <w:r>
        <w:rPr>
          <w:rFonts w:ascii="Times New Roman" w:eastAsia="Times New Roman" w:hAnsi="Times New Roman"/>
          <w:color w:val="000000"/>
          <w:sz w:val="24"/>
        </w:rPr>
        <w:t>ьтаты в форме сообщения, альбома,</w:t>
      </w:r>
    </w:p>
    <w:p w:rsidR="00BD3D73" w:rsidRDefault="00BD3D73">
      <w:pPr>
        <w:sectPr w:rsidR="00BD3D73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BD3D73" w:rsidRDefault="00BD3D73">
      <w:pPr>
        <w:autoSpaceDE w:val="0"/>
        <w:autoSpaceDN w:val="0"/>
        <w:spacing w:after="64" w:line="220" w:lineRule="exact"/>
      </w:pPr>
    </w:p>
    <w:p w:rsidR="00BD3D73" w:rsidRDefault="00CE3C7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82"/>
        <w:gridCol w:w="528"/>
        <w:gridCol w:w="1104"/>
        <w:gridCol w:w="1142"/>
        <w:gridCol w:w="804"/>
        <w:gridCol w:w="4430"/>
        <w:gridCol w:w="1526"/>
        <w:gridCol w:w="3290"/>
      </w:tblGrid>
      <w:tr w:rsidR="00BD3D7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(цифровые) образовательные ресурсы</w:t>
            </w:r>
          </w:p>
        </w:tc>
      </w:tr>
      <w:tr w:rsidR="00BD3D7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3" w:rsidRDefault="00BD3D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3" w:rsidRDefault="00BD3D7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3" w:rsidRDefault="00BD3D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3" w:rsidRDefault="00BD3D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3" w:rsidRDefault="00BD3D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3" w:rsidRDefault="00BD3D73"/>
        </w:tc>
      </w:tr>
      <w:tr w:rsidR="00BD3D7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BD3D7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Рассказывать, как историки узнают о далеком прошлом;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</w:tr>
      <w:tr w:rsidR="00BD3D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Показывать на карте места расселения древнейших людей, известные историкам;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ВПР;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</w:tr>
      <w:tr w:rsidR="00BD3D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3. Древний Восток</w:t>
            </w:r>
          </w:p>
        </w:tc>
      </w:tr>
      <w:tr w:rsidR="00BD3D73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с использованием исторической карты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природных условиях Египта, их влиянии на занятия населения;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Рассказывать, используя карту, о природных условиях Месопотамии и занятиях живших там в древности людей;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 природные условия влияли на занятия населения Восточного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Средиземноморья;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Показывать на карте территорию Персидской державы в период ее могущества;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природных условиях Древней Индии, занятиях населения;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Характеризовать, используя карту, природные условия Древнего Китая, их влияние на занятия населения;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</w:tr>
      <w:tr w:rsidR="00BD3D7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</w:tbl>
    <w:p w:rsidR="00BD3D73" w:rsidRDefault="00BD3D73">
      <w:pPr>
        <w:autoSpaceDE w:val="0"/>
        <w:autoSpaceDN w:val="0"/>
        <w:spacing w:after="0" w:line="14" w:lineRule="exact"/>
      </w:pPr>
    </w:p>
    <w:p w:rsidR="00BD3D73" w:rsidRDefault="00BD3D73">
      <w:pPr>
        <w:sectPr w:rsidR="00BD3D73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3D73" w:rsidRDefault="00BD3D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82"/>
        <w:gridCol w:w="528"/>
        <w:gridCol w:w="1104"/>
        <w:gridCol w:w="1142"/>
        <w:gridCol w:w="804"/>
        <w:gridCol w:w="4430"/>
        <w:gridCol w:w="1526"/>
        <w:gridCol w:w="3290"/>
      </w:tblGrid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карту, о природных условиях Древней Греции и основных занятиях ее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населения;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Показывать на карте крупнейшие греческие города-государства;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главных богов, которым поклонялись древние греки, распознавать их скульптурные изображения;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что способствовало усилению Македонии в IV в. до н. э., какую роль сыграл в этом царь Филипп II;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nterneturok.ru/ https://datalesson.ru/ https://olimpium.ru/</w:t>
            </w:r>
          </w:p>
        </w:tc>
      </w:tr>
      <w:tr w:rsidR="00BD3D73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</w:tr>
      <w:tr w:rsidR="00BD3D73">
        <w:trPr>
          <w:trHeight w:hRule="exact" w:val="49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историческую карту, о природных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условиях Апеннинского полуострова и племенах, населявших его в древности;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Диктант;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Поздняя Римская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почему причиной острых столкновений в Риме во II в. до н. э. стал вопрос о переделе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«общественной земли»;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об установлении единоличной власти Октавиана Августа;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Культура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понятия «золотой век римской поэзии», называть имена поэтов золотого века;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https://interneturok.ru/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https://datalesson.ru/ https://olimpium.ru/</w:t>
            </w:r>
          </w:p>
        </w:tc>
      </w:tr>
      <w:tr w:rsidR="00BD3D73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</w:tr>
      <w:tr w:rsidR="00BD3D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BD3D7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Историческое и культурное наследие цивилизаций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деятельности по изученным разделам;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https://interneturok.ru/ https://datalesson.ru/ https://olimpium.ru/</w:t>
            </w:r>
          </w:p>
        </w:tc>
      </w:tr>
      <w:tr w:rsidR="00BD3D73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</w:tr>
      <w:tr w:rsidR="00BD3D73">
        <w:trPr>
          <w:trHeight w:hRule="exact" w:val="520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</w:tr>
    </w:tbl>
    <w:p w:rsidR="00BD3D73" w:rsidRDefault="00BD3D73">
      <w:pPr>
        <w:autoSpaceDE w:val="0"/>
        <w:autoSpaceDN w:val="0"/>
        <w:spacing w:after="0" w:line="14" w:lineRule="exact"/>
      </w:pPr>
    </w:p>
    <w:p w:rsidR="00BD3D73" w:rsidRDefault="00BD3D73">
      <w:pPr>
        <w:sectPr w:rsidR="00BD3D73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3D73" w:rsidRDefault="00BD3D73">
      <w:pPr>
        <w:sectPr w:rsidR="00BD3D73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BD3D73" w:rsidRDefault="00BD3D73">
      <w:pPr>
        <w:autoSpaceDE w:val="0"/>
        <w:autoSpaceDN w:val="0"/>
        <w:spacing w:after="76" w:line="220" w:lineRule="exact"/>
      </w:pPr>
    </w:p>
    <w:p w:rsidR="00BD3D73" w:rsidRDefault="00CE3C79">
      <w:pPr>
        <w:autoSpaceDE w:val="0"/>
        <w:autoSpaceDN w:val="0"/>
        <w:spacing w:after="264" w:line="230" w:lineRule="auto"/>
      </w:pPr>
      <w:r>
        <w:rPr>
          <w:rFonts w:ascii="Times New Roman" w:eastAsia="Times New Roman" w:hAnsi="Times New Roman"/>
          <w:b/>
          <w:color w:val="000000"/>
          <w:sz w:val="20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4420"/>
        <w:gridCol w:w="610"/>
        <w:gridCol w:w="1346"/>
        <w:gridCol w:w="1388"/>
        <w:gridCol w:w="966"/>
        <w:gridCol w:w="1518"/>
      </w:tblGrid>
      <w:tr w:rsidR="00BD3D73">
        <w:trPr>
          <w:trHeight w:hRule="exact" w:val="412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Тема урока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изучения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Виды, формы контроля</w:t>
            </w:r>
          </w:p>
        </w:tc>
      </w:tr>
      <w:tr w:rsidR="00BD3D73">
        <w:trPr>
          <w:trHeight w:hRule="exact" w:val="686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3" w:rsidRDefault="00BD3D73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3" w:rsidRDefault="00BD3D73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всего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контрольные работы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3" w:rsidRDefault="00BD3D73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3D73" w:rsidRDefault="00BD3D73"/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Откуда мы знаем. как жили наши предки. Счёт лет в истории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Стартовая контрольная работа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Контрольная работа;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Древнейшие люди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ВПР;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Родовые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общины охотников и собирателей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ВПР;</w:t>
            </w:r>
          </w:p>
        </w:tc>
      </w:tr>
      <w:tr w:rsidR="00BD3D73">
        <w:trPr>
          <w:trHeight w:hRule="exact" w:val="68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187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Возникновение искусства и религиозных верований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Возникновение земледелия и скотоводства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Появление неравенства и знати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9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 первобытности к цивилизации. Государство на берегах Нила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BD3D73">
        <w:trPr>
          <w:trHeight w:hRule="exact" w:val="125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Как жили земледельцы и ремесленники в Египте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листа»;</w:t>
            </w:r>
          </w:p>
        </w:tc>
      </w:tr>
      <w:tr w:rsidR="00BD3D73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Жизнь египетского вельможи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BD3D73">
        <w:trPr>
          <w:trHeight w:hRule="exact" w:val="41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Военные походы фараонов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68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Религия древних египтян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78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Искусство Древнего Египта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Письменность и знания древних египтян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Древнее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Двуречье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Тестирование;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Вавилонский царь Хаммурапи и его законы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Финикийские мореплаватели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90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Библейские сказания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4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Древнееврейское царство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Ассирийская держава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Персидская держава "царей царей"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Письменный контроль;</w:t>
            </w:r>
          </w:p>
        </w:tc>
      </w:tr>
      <w:tr w:rsidR="00BD3D73">
        <w:trPr>
          <w:trHeight w:hRule="exact" w:val="6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144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Природа и люди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Древней Индии. Индийские вары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Тестирование;</w:t>
            </w:r>
          </w:p>
        </w:tc>
      </w:tr>
    </w:tbl>
    <w:p w:rsidR="00BD3D73" w:rsidRDefault="00BD3D73">
      <w:pPr>
        <w:autoSpaceDE w:val="0"/>
        <w:autoSpaceDN w:val="0"/>
        <w:spacing w:after="0" w:line="14" w:lineRule="exact"/>
      </w:pPr>
    </w:p>
    <w:p w:rsidR="00BD3D73" w:rsidRDefault="00BD3D73">
      <w:pPr>
        <w:sectPr w:rsidR="00BD3D73">
          <w:pgSz w:w="11900" w:h="16840"/>
          <w:pgMar w:top="296" w:right="556" w:bottom="348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BD3D73" w:rsidRDefault="00BD3D7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4420"/>
        <w:gridCol w:w="610"/>
        <w:gridCol w:w="1346"/>
        <w:gridCol w:w="1388"/>
        <w:gridCol w:w="966"/>
        <w:gridCol w:w="1518"/>
      </w:tblGrid>
      <w:tr w:rsidR="00BD3D73">
        <w:trPr>
          <w:trHeight w:hRule="exact" w:val="4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Чему учил китайский мудрец Конфуций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Первый властелин единого Китая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Тестирование;</w:t>
            </w:r>
          </w:p>
        </w:tc>
      </w:tr>
      <w:tr w:rsidR="00BD3D73">
        <w:trPr>
          <w:trHeight w:hRule="exact" w:val="68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100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Промежуточная контрольная работа за I полугодие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Контрольная работа;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Греки и критяне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Микены и Троя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Поэмы Гомера "Илиада" и "Одиссея"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Религия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древних греков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8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Земледельцы Аттики теряют землю и свободу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Зарождение демократии в Афинах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Древняя Спарта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9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33.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Греческие колонии на берегах Средиземного и Чёрного морей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контроль;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Олимпийские игры в древности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35.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Победа греков над персами в Марафонской битве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4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36.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Нашествие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персидских войск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68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 гаванях афинского порта Пирей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38.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 городе богини Афины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 афинских школах и гимнасиях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40.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 афинском театре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41.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Афинская демократия при Перикле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42.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Города Эллады подчиняются Македонии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4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43.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Поход Александра Македонского на Восток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9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44.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В Александрии Египетской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Тестирование;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45.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Древнейший Рим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Тестирование;</w:t>
            </w:r>
          </w:p>
        </w:tc>
      </w:tr>
      <w:tr w:rsidR="00BD3D73">
        <w:trPr>
          <w:trHeight w:hRule="exact" w:val="4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46.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Завоевание Римом Италии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47.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Устройство Римской республики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3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48.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Вторая война Рима с Карфагеном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</w:tbl>
    <w:p w:rsidR="00BD3D73" w:rsidRDefault="00BD3D73">
      <w:pPr>
        <w:autoSpaceDE w:val="0"/>
        <w:autoSpaceDN w:val="0"/>
        <w:spacing w:after="0" w:line="14" w:lineRule="exact"/>
      </w:pPr>
    </w:p>
    <w:p w:rsidR="00BD3D73" w:rsidRDefault="00BD3D73">
      <w:pPr>
        <w:sectPr w:rsidR="00BD3D73">
          <w:pgSz w:w="11900" w:h="16840"/>
          <w:pgMar w:top="284" w:right="556" w:bottom="438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BD3D73" w:rsidRDefault="00BD3D7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4420"/>
        <w:gridCol w:w="610"/>
        <w:gridCol w:w="1346"/>
        <w:gridCol w:w="1388"/>
        <w:gridCol w:w="966"/>
        <w:gridCol w:w="1518"/>
      </w:tblGrid>
      <w:tr w:rsidR="00BD3D73">
        <w:trPr>
          <w:trHeight w:hRule="exact" w:val="68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господства Рима во всём Средиземноморье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41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50.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Рабство в Древнем Риме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Диктант;</w:t>
            </w:r>
          </w:p>
        </w:tc>
      </w:tr>
      <w:tr w:rsidR="00BD3D73">
        <w:trPr>
          <w:trHeight w:hRule="exact" w:val="9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51.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Земельный закон братьев Гракхов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BD3D73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Восстание Спартака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Тестирование;</w:t>
            </w:r>
          </w:p>
        </w:tc>
      </w:tr>
      <w:tr w:rsidR="00BD3D73">
        <w:trPr>
          <w:trHeight w:hRule="exact" w:val="12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53.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Единовластие Цезаря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листа»;</w:t>
            </w:r>
          </w:p>
        </w:tc>
      </w:tr>
      <w:tr w:rsidR="00BD3D73">
        <w:trPr>
          <w:trHeight w:hRule="exact" w:val="9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54.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Установление империи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контроль;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55.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Соседи Римской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империи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56.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 Риме при императоре Нероне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9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Первых христиане и их учение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контроль;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58.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Расцвет империи во II (2- м) веке н.э.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Тестирование;</w:t>
            </w:r>
          </w:p>
        </w:tc>
      </w:tr>
      <w:tr w:rsidR="00BD3D73">
        <w:trPr>
          <w:trHeight w:hRule="exact"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59.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Вечный город и его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жители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5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60.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Римская империя при Константине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96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Взятие Рима варварами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контроль;</w:t>
            </w:r>
          </w:p>
        </w:tc>
      </w:tr>
      <w:tr w:rsidR="00BD3D73">
        <w:trPr>
          <w:trHeight w:hRule="exact" w:val="12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62.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Итоговое обобщение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листа»;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63.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Итоговая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контрольная работа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Контрольная работа;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64.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Древние люди и их стоянки на территории современной России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6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65.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86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Неолитическая революция. Первые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скотоводы, земледельцы, ремесленники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BD3D73">
        <w:trPr>
          <w:trHeight w:hRule="exact" w:val="68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Образование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первых государств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0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Письменный контроль;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Древнейшие жители нашего края. Охотники и рыболовы эпохи камня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6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62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Территория и численность адыгов .Развитие земледелия у адыгов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BD3D73">
        <w:trPr>
          <w:trHeight w:hRule="exact" w:val="39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ПРОГРАММЕ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D73" w:rsidRDefault="00CE3C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D3D73" w:rsidRDefault="00BD3D73"/>
        </w:tc>
      </w:tr>
    </w:tbl>
    <w:p w:rsidR="00BD3D73" w:rsidRDefault="00BD3D73">
      <w:pPr>
        <w:autoSpaceDE w:val="0"/>
        <w:autoSpaceDN w:val="0"/>
        <w:spacing w:after="0" w:line="14" w:lineRule="exact"/>
      </w:pPr>
    </w:p>
    <w:p w:rsidR="00BD3D73" w:rsidRDefault="00BD3D73">
      <w:pPr>
        <w:sectPr w:rsidR="00BD3D73">
          <w:pgSz w:w="11900" w:h="16840"/>
          <w:pgMar w:top="284" w:right="556" w:bottom="712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BD3D73" w:rsidRDefault="00BD3D73">
      <w:pPr>
        <w:autoSpaceDE w:val="0"/>
        <w:autoSpaceDN w:val="0"/>
        <w:spacing w:after="78" w:line="220" w:lineRule="exact"/>
      </w:pPr>
    </w:p>
    <w:p w:rsidR="00BD3D73" w:rsidRDefault="00CE3C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D3D73" w:rsidRDefault="00CE3C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D3D73" w:rsidRDefault="00CE3C79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Вигасин А.А., Годер Г.И., Свенцицкая И.С.; под редакцией Искендерова А.А. Всеобщая история. История Древнего мира.5 кл. 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BD3D73" w:rsidRDefault="00CE3C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BD3D73" w:rsidRDefault="00CE3C79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Вигасин А.А., Годер Г.И., Свенцицкая И.С.; под ред</w:t>
      </w:r>
      <w:r>
        <w:rPr>
          <w:rFonts w:ascii="Times New Roman" w:eastAsia="Times New Roman" w:hAnsi="Times New Roman"/>
          <w:color w:val="000000"/>
          <w:sz w:val="24"/>
        </w:rPr>
        <w:t>акцией Искендерова А.А. Всеобщая история.</w:t>
      </w:r>
    </w:p>
    <w:p w:rsidR="00BD3D73" w:rsidRDefault="00CE3C79">
      <w:pPr>
        <w:autoSpaceDE w:val="0"/>
        <w:autoSpaceDN w:val="0"/>
        <w:spacing w:before="70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История Древнего мира.5 кл. 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Поурочные разработки по всеобщей истории. История древнего мира по учебнику А.А.Вигасина.</w:t>
      </w:r>
    </w:p>
    <w:p w:rsidR="00BD3D73" w:rsidRDefault="00CE3C79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Учебно методическое пособие, автор Сорокина Е.Н. Издательство </w:t>
      </w:r>
      <w:r>
        <w:rPr>
          <w:rFonts w:ascii="Times New Roman" w:eastAsia="Times New Roman" w:hAnsi="Times New Roman"/>
          <w:color w:val="000000"/>
          <w:sz w:val="24"/>
        </w:rPr>
        <w:t>"Просвещение"</w:t>
      </w:r>
    </w:p>
    <w:p w:rsidR="00BD3D73" w:rsidRDefault="00CE3C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BD3D73" w:rsidRDefault="00CE3C79">
      <w:pPr>
        <w:autoSpaceDE w:val="0"/>
        <w:autoSpaceDN w:val="0"/>
        <w:spacing w:before="166" w:after="0" w:line="262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https://resh.edu.ru/ https://uchi.ru/ https://www.yaklass.ru/ https://interneturok.ru/ https://datalesson.ru/ https://olimpium.ru/</w:t>
      </w:r>
    </w:p>
    <w:p w:rsidR="00BD3D73" w:rsidRDefault="00BD3D73">
      <w:pPr>
        <w:sectPr w:rsidR="00BD3D7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3D73" w:rsidRDefault="00BD3D73">
      <w:pPr>
        <w:autoSpaceDE w:val="0"/>
        <w:autoSpaceDN w:val="0"/>
        <w:spacing w:after="78" w:line="220" w:lineRule="exact"/>
      </w:pPr>
    </w:p>
    <w:p w:rsidR="00BD3D73" w:rsidRDefault="00CE3C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BD3D73" w:rsidRDefault="00CE3C79">
      <w:pPr>
        <w:autoSpaceDE w:val="0"/>
        <w:autoSpaceDN w:val="0"/>
        <w:spacing w:before="346" w:after="0" w:line="300" w:lineRule="auto"/>
        <w:ind w:right="115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Справочные таблицы, карты, словари, энциклопедии, индивидуальные карточк</w:t>
      </w:r>
      <w:r>
        <w:rPr>
          <w:rFonts w:ascii="Times New Roman" w:eastAsia="Times New Roman" w:hAnsi="Times New Roman"/>
          <w:color w:val="000000"/>
          <w:sz w:val="24"/>
        </w:rPr>
        <w:t>и, плакаты, информационные стенды, комплекты портретов, репродукции картин, медиатека</w:t>
      </w:r>
    </w:p>
    <w:p w:rsidR="00BD3D73" w:rsidRDefault="00CE3C79">
      <w:pPr>
        <w:autoSpaceDE w:val="0"/>
        <w:autoSpaceDN w:val="0"/>
        <w:spacing w:before="262" w:after="0" w:line="302" w:lineRule="auto"/>
        <w:ind w:right="28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Ноутбук, принтер, колонки, электронное приложение к учебнику. 5 класс.</w:t>
      </w:r>
    </w:p>
    <w:p w:rsidR="00BD3D73" w:rsidRDefault="00BD3D73">
      <w:pPr>
        <w:sectPr w:rsidR="00BD3D7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C79" w:rsidRDefault="00CE3C79"/>
    <w:sectPr w:rsidR="00CE3C7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57D17"/>
    <w:rsid w:val="00AA1D8D"/>
    <w:rsid w:val="00B47730"/>
    <w:rsid w:val="00BD3D73"/>
    <w:rsid w:val="00CB0664"/>
    <w:rsid w:val="00CE3C79"/>
    <w:rsid w:val="00ED399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59682"/>
  <w14:defaultImageDpi w14:val="300"/>
  <w15:docId w15:val="{8134EFF9-A866-49CF-BCC8-478E7C37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38233-49CD-4565-A386-26182AFC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4759</Words>
  <Characters>27128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Школа7</cp:lastModifiedBy>
  <cp:revision>3</cp:revision>
  <dcterms:created xsi:type="dcterms:W3CDTF">2013-12-23T23:15:00Z</dcterms:created>
  <dcterms:modified xsi:type="dcterms:W3CDTF">2022-09-28T10:48:00Z</dcterms:modified>
  <cp:category/>
</cp:coreProperties>
</file>